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32186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6F07B3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422B8C">
        <w:rPr>
          <w:rFonts w:ascii="Times New Roman" w:eastAsia="Times New Roman" w:hAnsi="Times New Roman" w:cs="Times New Roman"/>
          <w:sz w:val="28"/>
          <w:szCs w:val="20"/>
          <w:lang w:eastAsia="hu-HU"/>
        </w:rPr>
        <w:t>8270</w:t>
      </w:r>
      <w:r w:rsidR="001142BF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-1</w:t>
      </w:r>
      <w:r w:rsidR="008C7E96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4409A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0C316E"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.</w:t>
      </w:r>
    </w:p>
    <w:p w:rsidR="004B2E22" w:rsidRPr="00321863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Default="00342B6C" w:rsidP="00342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KIVONAT</w:t>
      </w:r>
    </w:p>
    <w:p w:rsidR="00342B6C" w:rsidRDefault="00342B6C" w:rsidP="00342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342B6C" w:rsidRPr="00321863" w:rsidRDefault="00342B6C" w:rsidP="00342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Helye: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„A” épület, Pávai Vajna Ferenc terem.</w:t>
      </w: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42BF" w:rsidRPr="00321863" w:rsidRDefault="001142BF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vannak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csatolt jelenléti ív szerinti bizottsági tagok: </w:t>
      </w:r>
      <w:r w:rsidRPr="00321863">
        <w:rPr>
          <w:rFonts w:ascii="Times New Roman" w:hAnsi="Times New Roman" w:cs="Times New Roman"/>
          <w:sz w:val="24"/>
          <w:szCs w:val="24"/>
        </w:rPr>
        <w:t>Harsányi</w:t>
      </w:r>
      <w:r w:rsidR="00477F3B" w:rsidRPr="00321863">
        <w:rPr>
          <w:rFonts w:ascii="Times New Roman" w:hAnsi="Times New Roman" w:cs="Times New Roman"/>
          <w:sz w:val="24"/>
          <w:szCs w:val="24"/>
        </w:rPr>
        <w:t xml:space="preserve"> István elnök</w:t>
      </w:r>
      <w:r w:rsidRPr="00321863">
        <w:rPr>
          <w:rFonts w:ascii="Times New Roman" w:hAnsi="Times New Roman" w:cs="Times New Roman"/>
          <w:sz w:val="24"/>
          <w:szCs w:val="24"/>
        </w:rPr>
        <w:t>, Mester</w:t>
      </w:r>
      <w:r w:rsidR="00422B8C">
        <w:rPr>
          <w:rFonts w:ascii="Times New Roman" w:hAnsi="Times New Roman" w:cs="Times New Roman"/>
          <w:sz w:val="24"/>
          <w:szCs w:val="24"/>
        </w:rPr>
        <w:t xml:space="preserve"> József, </w:t>
      </w:r>
      <w:proofErr w:type="spellStart"/>
      <w:r w:rsidR="00422B8C">
        <w:rPr>
          <w:rFonts w:ascii="Times New Roman" w:hAnsi="Times New Roman" w:cs="Times New Roman"/>
          <w:sz w:val="24"/>
          <w:szCs w:val="24"/>
        </w:rPr>
        <w:t>Jászay</w:t>
      </w:r>
      <w:proofErr w:type="spellEnd"/>
      <w:r w:rsidR="00422B8C">
        <w:rPr>
          <w:rFonts w:ascii="Times New Roman" w:hAnsi="Times New Roman" w:cs="Times New Roman"/>
          <w:sz w:val="24"/>
          <w:szCs w:val="24"/>
        </w:rPr>
        <w:t xml:space="preserve"> Pál</w:t>
      </w: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8E4C54" w:rsidRPr="00321863" w:rsidRDefault="00D70EC5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B1C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és Műszaki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</w:t>
      </w:r>
      <w:r w:rsidR="003B1C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="002D36D6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8E4C54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06F05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Mester József, </w:t>
      </w:r>
      <w:proofErr w:type="spellStart"/>
      <w:r w:rsidR="003B1CDB">
        <w:rPr>
          <w:rFonts w:ascii="Times New Roman" w:eastAsia="Times New Roman" w:hAnsi="Times New Roman" w:cs="Times New Roman"/>
          <w:sz w:val="24"/>
          <w:szCs w:val="24"/>
          <w:lang w:eastAsia="hu-HU"/>
        </w:rPr>
        <w:t>Jászay</w:t>
      </w:r>
      <w:proofErr w:type="spellEnd"/>
      <w:r w:rsidR="003B1C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 w:rsidR="00C06F05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javasolt napirendet</w:t>
      </w:r>
      <w:r w:rsidR="00EA6E78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</w:t>
      </w:r>
      <w:r w:rsidR="003B1C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="00EA6E78"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110727" w:rsidRPr="00321863" w:rsidRDefault="00110727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66547B" w:rsidRPr="00321863" w:rsidRDefault="003B1CDB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 w:rsidR="00C26F03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20531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4C543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0120B9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C06F0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D15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2D36D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01C7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VM</w:t>
      </w:r>
      <w:r w:rsidR="000F084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 határozat</w:t>
      </w:r>
    </w:p>
    <w:p w:rsidR="004044A3" w:rsidRPr="00321863" w:rsidRDefault="009C6EF8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3B1CDB">
        <w:rPr>
          <w:rFonts w:ascii="Times New Roman" w:hAnsi="Times New Roman" w:cs="Times New Roman"/>
          <w:b/>
          <w:sz w:val="24"/>
          <w:szCs w:val="24"/>
        </w:rPr>
        <w:t>Városfejlesztési és Műszaki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 Bizottsága elfogadta</w:t>
      </w:r>
      <w:r w:rsidR="00737614"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56" w:rsidRPr="00321863">
        <w:rPr>
          <w:rFonts w:ascii="Times New Roman" w:hAnsi="Times New Roman" w:cs="Times New Roman"/>
          <w:b/>
          <w:sz w:val="24"/>
          <w:szCs w:val="24"/>
        </w:rPr>
        <w:t>a</w:t>
      </w:r>
      <w:r w:rsidR="00B02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 xml:space="preserve">napirendi </w:t>
      </w:r>
      <w:r w:rsidR="00900652" w:rsidRPr="00321863">
        <w:rPr>
          <w:rFonts w:ascii="Times New Roman" w:hAnsi="Times New Roman" w:cs="Times New Roman"/>
          <w:b/>
          <w:sz w:val="24"/>
          <w:szCs w:val="24"/>
        </w:rPr>
        <w:t>javaslatot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>.</w:t>
      </w:r>
    </w:p>
    <w:p w:rsidR="00AD2359" w:rsidRPr="00321863" w:rsidRDefault="002979B4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  <w:r w:rsidR="00AD2359" w:rsidRPr="00321863">
        <w:rPr>
          <w:rFonts w:ascii="Times New Roman" w:hAnsi="Times New Roman" w:cs="Times New Roman"/>
          <w:b/>
          <w:sz w:val="24"/>
          <w:szCs w:val="24"/>
        </w:rPr>
        <w:t>:</w:t>
      </w:r>
    </w:p>
    <w:p w:rsidR="00FE216E" w:rsidRPr="00321863" w:rsidRDefault="00FE216E" w:rsidP="00FE216E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16"/>
          <w:u w:val="single"/>
          <w:lang w:eastAsia="hu-HU"/>
        </w:rPr>
      </w:pPr>
    </w:p>
    <w:p w:rsidR="003B1CDB" w:rsidRPr="003B1CDB" w:rsidRDefault="003B1CDB" w:rsidP="003B1CD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</w:rPr>
        <w:t>Előterjesztés a helyi menetrendszerinti autóbusz-közlekedés 2019. IV. negyedévi és 2020. I. negyedévi működéséről. (2. KT napirendi javaslat)</w:t>
      </w:r>
    </w:p>
    <w:p w:rsidR="003B1CDB" w:rsidRPr="003B1CDB" w:rsidRDefault="003B1CDB" w:rsidP="003B1CD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1CD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B1CDB" w:rsidRPr="003B1CDB" w:rsidRDefault="003B1CDB" w:rsidP="003B1CD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B1CDB" w:rsidRPr="003B1CDB" w:rsidRDefault="003B1CDB" w:rsidP="003B1CD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</w:rPr>
        <w:t>Előterjesztés az Autóbusz állomás – TESCO Áruház közötti helyi autóbusz járat beindításának feltételeiről. (3. KT napirendi javaslat)</w:t>
      </w:r>
    </w:p>
    <w:p w:rsidR="003B1CDB" w:rsidRPr="003B1CDB" w:rsidRDefault="003B1CDB" w:rsidP="003B1CD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1CD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B1CDB" w:rsidRPr="003B1CDB" w:rsidRDefault="003B1CDB" w:rsidP="003B1CD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B1CDB" w:rsidRPr="003B1CDB" w:rsidRDefault="003B1CDB" w:rsidP="003B1CD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</w:rPr>
        <w:t>Beszámoló Hajdúszoboszló Város 2019. évi költségvetésének végrehajtásáról. (5. KT napirendi javaslat)</w:t>
      </w:r>
    </w:p>
    <w:p w:rsidR="003B1CDB" w:rsidRPr="003B1CDB" w:rsidRDefault="003B1CDB" w:rsidP="003B1CD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1CDB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3B1CDB" w:rsidRPr="003B1CDB" w:rsidRDefault="003B1CDB" w:rsidP="003B1CD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B1CDB" w:rsidRPr="003B1CDB" w:rsidRDefault="003B1CDB" w:rsidP="003B1CD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</w:rPr>
        <w:t>Előterjesztés bérleti díj módosítás iránti kérelemről. (14. KT napirendi javaslat)</w:t>
      </w:r>
    </w:p>
    <w:p w:rsidR="003B1CDB" w:rsidRPr="003B1CDB" w:rsidRDefault="003B1CDB" w:rsidP="003B1CD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1CDB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3B1CDB" w:rsidRPr="003B1CDB" w:rsidRDefault="003B1CDB" w:rsidP="003B1CD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B1CDB" w:rsidRPr="003B1CDB" w:rsidRDefault="003B1CDB" w:rsidP="003B1CD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</w:rPr>
        <w:t>Előterjesztés Jókai sor 9. számú pavilon elővásárlási jog gyakorlására. (15. KT napirendi javaslat)</w:t>
      </w:r>
    </w:p>
    <w:p w:rsidR="003B1CDB" w:rsidRPr="003B1CDB" w:rsidRDefault="003B1CDB" w:rsidP="003B1CD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1CDB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3B1CDB" w:rsidRPr="003B1CDB" w:rsidRDefault="003B1CDB" w:rsidP="003B1CD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B1CDB" w:rsidRPr="003B1CDB" w:rsidRDefault="003B1CDB" w:rsidP="003B1CD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</w:rPr>
        <w:t>Előterjesztés rendelet módosításra - közterület hasznosítás. (16. KT napirendi javaslat)</w:t>
      </w:r>
    </w:p>
    <w:p w:rsidR="003B1CDB" w:rsidRPr="003B1CDB" w:rsidRDefault="003B1CDB" w:rsidP="003B1CD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1CD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B1CDB" w:rsidRPr="003B1CDB" w:rsidRDefault="003B1CDB" w:rsidP="003B1CD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B1CDB" w:rsidRPr="003B1CDB" w:rsidRDefault="003B1CDB" w:rsidP="003B1CD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</w:rPr>
        <w:t>Előterjesztés külterületi utak felújítása pályázattal kapcsolatosan. (17. KT napirendi javaslat)</w:t>
      </w:r>
    </w:p>
    <w:p w:rsidR="003B1CDB" w:rsidRPr="003B1CDB" w:rsidRDefault="003B1CDB" w:rsidP="003B1CD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1CD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B1CDB" w:rsidRPr="003B1CDB" w:rsidRDefault="003B1CDB" w:rsidP="003B1CD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B1CDB" w:rsidRPr="003B1CDB" w:rsidRDefault="003B1CDB" w:rsidP="003B1CD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</w:rPr>
        <w:t>Előterjesztés pályázati lehetőségről. (18. KT napirendi javaslat)</w:t>
      </w:r>
    </w:p>
    <w:p w:rsidR="003B1CDB" w:rsidRPr="003B1CDB" w:rsidRDefault="003B1CDB" w:rsidP="003B1CD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1CD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B1CDB" w:rsidRPr="003B1CDB" w:rsidRDefault="003B1CDB" w:rsidP="003B1CD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B1CDB" w:rsidRPr="003B1CDB" w:rsidRDefault="003B1CDB" w:rsidP="003B1CD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</w:rPr>
        <w:t>Előterjesztés Társasház-felújítási pályázat 2020. évi pályázati felhívásának módosítására. (19. KT napirendi javaslat)</w:t>
      </w:r>
    </w:p>
    <w:p w:rsidR="003B1CDB" w:rsidRPr="003B1CDB" w:rsidRDefault="003B1CDB" w:rsidP="003B1CD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1CD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B1CDB" w:rsidRPr="003B1CDB" w:rsidRDefault="003B1CDB" w:rsidP="003B1CD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B1CDB" w:rsidRPr="003B1CDB" w:rsidRDefault="003B1CDB" w:rsidP="003B1CD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</w:rPr>
        <w:lastRenderedPageBreak/>
        <w:t xml:space="preserve">Előterjesztés a </w:t>
      </w:r>
      <w:proofErr w:type="spellStart"/>
      <w:r w:rsidRPr="003B1CDB">
        <w:rPr>
          <w:rFonts w:ascii="Times New Roman" w:hAnsi="Times New Roman" w:cs="Times New Roman"/>
          <w:sz w:val="24"/>
          <w:szCs w:val="24"/>
        </w:rPr>
        <w:t>Gönczy</w:t>
      </w:r>
      <w:proofErr w:type="spellEnd"/>
      <w:r w:rsidRPr="003B1CDB">
        <w:rPr>
          <w:rFonts w:ascii="Times New Roman" w:hAnsi="Times New Roman" w:cs="Times New Roman"/>
          <w:sz w:val="24"/>
          <w:szCs w:val="24"/>
        </w:rPr>
        <w:t xml:space="preserve"> Pál u. 7. szám alatti konyha előtető felújításával kapcsolatosan. (20. KT napirendi javaslat)</w:t>
      </w:r>
    </w:p>
    <w:p w:rsidR="003B1CDB" w:rsidRPr="003B1CDB" w:rsidRDefault="003B1CDB" w:rsidP="003B1CD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1CD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B1CDB" w:rsidRPr="003B1CDB" w:rsidRDefault="003B1CDB" w:rsidP="003B1CD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B1CDB" w:rsidRPr="003B1CDB" w:rsidRDefault="003B1CDB" w:rsidP="003B1CD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</w:rPr>
        <w:t>Előterjesztés a Bocskai Rendezvényközpont beázással kapcsolatos helyreállításáról. (21. KT napirendi javaslat)</w:t>
      </w:r>
    </w:p>
    <w:p w:rsidR="003B1CDB" w:rsidRPr="003B1CDB" w:rsidRDefault="003B1CDB" w:rsidP="003B1CD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1CD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B1CDB" w:rsidRPr="003B1CDB" w:rsidRDefault="003B1CDB" w:rsidP="003B1CD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B1CDB" w:rsidRPr="003B1CDB" w:rsidRDefault="003B1CDB" w:rsidP="003B1CD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</w:rPr>
        <w:t xml:space="preserve">Előterjesztés közterület használati kérelemről - </w:t>
      </w:r>
      <w:proofErr w:type="spellStart"/>
      <w:r w:rsidRPr="003B1CDB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3B1CDB">
        <w:rPr>
          <w:rFonts w:ascii="Times New Roman" w:hAnsi="Times New Roman" w:cs="Times New Roman"/>
          <w:sz w:val="24"/>
          <w:szCs w:val="24"/>
        </w:rPr>
        <w:t xml:space="preserve"> gokart. (22. KT napirendi javaslat)</w:t>
      </w:r>
    </w:p>
    <w:p w:rsidR="003B1CDB" w:rsidRPr="003B1CDB" w:rsidRDefault="003B1CDB" w:rsidP="003B1CD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1CD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B1CDB" w:rsidRPr="003B1CDB" w:rsidRDefault="003B1CDB" w:rsidP="003B1CD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B1CDB" w:rsidRPr="003B1CDB" w:rsidRDefault="003B1CDB" w:rsidP="003B1CD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</w:rPr>
        <w:t>Előterjesztés közterület használati kérelemről – spray festés. (23. KT napirendi javaslat)</w:t>
      </w:r>
    </w:p>
    <w:p w:rsidR="003B1CDB" w:rsidRPr="003B1CDB" w:rsidRDefault="003B1CDB" w:rsidP="003B1CD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1CD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B1CDB" w:rsidRPr="003B1CDB" w:rsidRDefault="003B1CDB" w:rsidP="003B1CD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B1CDB" w:rsidRPr="003B1CDB" w:rsidRDefault="003B1CDB" w:rsidP="003B1CD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</w:rPr>
        <w:t>Előterjesztés a Bocskai Múzeum fejlesztéshez kapcsolódó többletforrás igényről. (24. KT napirendi javaslat)</w:t>
      </w:r>
    </w:p>
    <w:p w:rsidR="003B1CDB" w:rsidRPr="003B1CDB" w:rsidRDefault="003B1CDB" w:rsidP="003B1CD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1CD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B1CDB" w:rsidRPr="003B1CDB" w:rsidRDefault="003B1CDB" w:rsidP="003B1CD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B1CDB" w:rsidRPr="003B1CDB" w:rsidRDefault="003B1CDB" w:rsidP="003B1CDB">
      <w:pPr>
        <w:pStyle w:val="Listaszerbekezds"/>
        <w:numPr>
          <w:ilvl w:val="0"/>
          <w:numId w:val="3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</w:rPr>
        <w:t>Tájékoztatás a Mátyás Király sétány rekonstrukcióhoz kapcsolódó növénytelepítési tervről. (25. KT napirendi javaslat)</w:t>
      </w:r>
    </w:p>
    <w:p w:rsidR="003B1CDB" w:rsidRPr="003B1CDB" w:rsidRDefault="003B1CDB" w:rsidP="003B1CD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1CD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B1CDB" w:rsidRPr="003B1CDB" w:rsidRDefault="003B1CDB" w:rsidP="003B1CD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B1CDB" w:rsidRPr="003B1CDB" w:rsidRDefault="003B1CDB" w:rsidP="003B1CD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CDB">
        <w:rPr>
          <w:rFonts w:ascii="Times New Roman" w:hAnsi="Times New Roman" w:cs="Times New Roman"/>
          <w:b/>
          <w:sz w:val="24"/>
          <w:szCs w:val="24"/>
          <w:u w:val="single"/>
        </w:rPr>
        <w:t>Csak bizottsági anyag:</w:t>
      </w:r>
    </w:p>
    <w:p w:rsidR="003B1CDB" w:rsidRPr="003B1CDB" w:rsidRDefault="003B1CDB" w:rsidP="003B1CD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CDB" w:rsidRPr="003B1CDB" w:rsidRDefault="003B1CDB" w:rsidP="003B1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3B1CDB">
        <w:rPr>
          <w:rFonts w:ascii="Times New Roman" w:hAnsi="Times New Roman" w:cs="Times New Roman"/>
          <w:sz w:val="24"/>
          <w:szCs w:val="24"/>
        </w:rPr>
        <w:t>Gönczy</w:t>
      </w:r>
      <w:proofErr w:type="spellEnd"/>
      <w:r w:rsidRPr="003B1CDB">
        <w:rPr>
          <w:rFonts w:ascii="Times New Roman" w:hAnsi="Times New Roman" w:cs="Times New Roman"/>
          <w:sz w:val="24"/>
          <w:szCs w:val="24"/>
        </w:rPr>
        <w:t xml:space="preserve"> Pál utca forgalmi rendjével kapcsolatosan</w:t>
      </w:r>
    </w:p>
    <w:p w:rsidR="003B1CDB" w:rsidRPr="003B1CDB" w:rsidRDefault="003B1CDB" w:rsidP="003B1CD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1CD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B1CDB" w:rsidRPr="003B1CDB" w:rsidRDefault="003B1CDB" w:rsidP="003B1CD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1CDB" w:rsidRPr="003B1CDB" w:rsidRDefault="003B1CDB" w:rsidP="003B1CD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</w:rPr>
        <w:t xml:space="preserve">Előterjesztés rakodóhely kijelöléséről </w:t>
      </w:r>
    </w:p>
    <w:p w:rsidR="003B1CDB" w:rsidRPr="003B1CDB" w:rsidRDefault="003B1CDB" w:rsidP="003B1CD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CD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1CDB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FE216E" w:rsidRPr="003B1CDB" w:rsidRDefault="00FE216E" w:rsidP="003B1CDB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216E" w:rsidRPr="003B1CDB" w:rsidRDefault="00FE216E" w:rsidP="003B1CDB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CDB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Tájékoztatók, bejelentések</w:t>
      </w:r>
    </w:p>
    <w:p w:rsidR="00110727" w:rsidRPr="003B1CDB" w:rsidRDefault="00110727" w:rsidP="003B1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63" w:rsidRPr="003B1CDB" w:rsidRDefault="00321863" w:rsidP="003B1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321863" w:rsidRDefault="00780825" w:rsidP="00813A7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1</w:t>
      </w:r>
      <w:r w:rsidR="00813A74" w:rsidRPr="003218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4C54"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62B35" w:rsidRPr="00321863" w:rsidRDefault="00A62B35" w:rsidP="008E4C5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B1CDB" w:rsidRPr="00321863" w:rsidRDefault="003B1CDB" w:rsidP="003B1C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B1CD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helyi menetrendszerinti autóbusz-közlekedés 2019. IV. negyedévi és 2020. I. negyedévi működéséről. </w:t>
      </w: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(képviselő-testületi ülés 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. napirend)</w:t>
      </w:r>
    </w:p>
    <w:p w:rsidR="007536E6" w:rsidRPr="00321863" w:rsidRDefault="007536E6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337" w:rsidRDefault="00802337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0E4" w:rsidRPr="00321863" w:rsidRDefault="002500E4" w:rsidP="00250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és Műszaki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(Harsányi István, Mester József,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Jászay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javasolt napirendet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2500E4" w:rsidRPr="00321863" w:rsidRDefault="002500E4" w:rsidP="002500E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2500E4" w:rsidRPr="00321863" w:rsidRDefault="002500E4" w:rsidP="00250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D15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VM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 határozat</w:t>
      </w:r>
    </w:p>
    <w:p w:rsidR="007E32E5" w:rsidRPr="007E32E5" w:rsidRDefault="002500E4" w:rsidP="007E3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>
        <w:rPr>
          <w:rFonts w:ascii="Times New Roman" w:hAnsi="Times New Roman" w:cs="Times New Roman"/>
          <w:b/>
          <w:sz w:val="24"/>
          <w:szCs w:val="24"/>
        </w:rPr>
        <w:t>Városfejlesztési és Műszaki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 Bizottsága </w:t>
      </w:r>
      <w:r w:rsidR="007E32E5">
        <w:rPr>
          <w:rFonts w:ascii="Times New Roman" w:hAnsi="Times New Roman" w:cs="Times New Roman"/>
          <w:b/>
          <w:sz w:val="24"/>
          <w:szCs w:val="24"/>
        </w:rPr>
        <w:t xml:space="preserve">támogatja </w:t>
      </w:r>
      <w:r w:rsidR="007E32E5" w:rsidRPr="007E32E5">
        <w:rPr>
          <w:rFonts w:ascii="Times New Roman" w:hAnsi="Times New Roman" w:cs="Times New Roman"/>
          <w:b/>
          <w:sz w:val="24"/>
          <w:szCs w:val="24"/>
        </w:rPr>
        <w:t>a helyi menetrendszerinti autóbusz-közlekedés 2019. IV. negyedévi és</w:t>
      </w:r>
      <w:r w:rsidR="007E32E5">
        <w:rPr>
          <w:rFonts w:ascii="Times New Roman" w:hAnsi="Times New Roman" w:cs="Times New Roman"/>
          <w:b/>
          <w:sz w:val="24"/>
          <w:szCs w:val="24"/>
        </w:rPr>
        <w:t xml:space="preserve"> 2020. I. negyedévi működéséről előterjesztést és határozati javaslatot és javasolja elfogadásra</w:t>
      </w:r>
      <w:r w:rsidR="007B184D">
        <w:rPr>
          <w:rFonts w:ascii="Times New Roman" w:hAnsi="Times New Roman" w:cs="Times New Roman"/>
          <w:b/>
          <w:sz w:val="24"/>
          <w:szCs w:val="24"/>
        </w:rPr>
        <w:t xml:space="preserve"> a képviselő-testületnek az alább</w:t>
      </w:r>
      <w:r w:rsidR="007E32E5">
        <w:rPr>
          <w:rFonts w:ascii="Times New Roman" w:hAnsi="Times New Roman" w:cs="Times New Roman"/>
          <w:b/>
          <w:sz w:val="24"/>
          <w:szCs w:val="24"/>
        </w:rPr>
        <w:t>iak szerint:</w:t>
      </w:r>
    </w:p>
    <w:p w:rsidR="007E32E5" w:rsidRPr="007E32E5" w:rsidRDefault="004268BB" w:rsidP="007E32E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E32E5" w:rsidRPr="007E32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Képviselő-testülete a Volánbusz </w:t>
      </w:r>
      <w:proofErr w:type="spellStart"/>
      <w:r w:rsidR="007E32E5" w:rsidRPr="007E32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="007E32E5" w:rsidRPr="007E32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Hajdúszoboszló város területén végzett menetrend szerinti helyi személyszállítás 2019. IV. negyedévre vonatkozóan elkészült tájéko</w:t>
      </w:r>
      <w:r w:rsidR="003A6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ztatójában </w:t>
      </w:r>
      <w:proofErr w:type="gramStart"/>
      <w:r w:rsidR="003A6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igényelt       </w:t>
      </w:r>
      <w:r w:rsidR="003A6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10</w:t>
      </w:r>
      <w:proofErr w:type="gramEnd"/>
      <w:r w:rsidR="003A6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.484.000 </w:t>
      </w:r>
      <w:r w:rsidR="007E32E5" w:rsidRPr="007E32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 összegű önkormányzati támogatásból az előterjesztésben foglalt indokok alapján az</w:t>
      </w:r>
      <w:r w:rsidR="003A6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indokolt költségekre 4.357.000</w:t>
      </w:r>
      <w:r w:rsidR="003A6784" w:rsidRPr="007E32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E32E5" w:rsidRPr="007E32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 összeget biztosít.</w:t>
      </w:r>
    </w:p>
    <w:p w:rsidR="007E32E5" w:rsidRPr="007E32E5" w:rsidRDefault="007E32E5" w:rsidP="007E32E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E32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Képviselő-testülete a Volánbusz </w:t>
      </w:r>
      <w:proofErr w:type="spellStart"/>
      <w:r w:rsidRPr="007E32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7E32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Hajdúszoboszló város területén végzett menetrend szerinti helyi személyszállítás 2020. I. negyedévre vonatkozóan elkészült tájék</w:t>
      </w:r>
      <w:r w:rsidR="003A6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oztatójában igényelt 8.200.00 </w:t>
      </w:r>
      <w:r w:rsidRPr="007E32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Ft összegű önkormányzati támogatásból az </w:t>
      </w:r>
      <w:r w:rsidR="003A6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indokolt költségekre 5.928.000 </w:t>
      </w:r>
      <w:r w:rsidRPr="007E32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 összeget biztosít.</w:t>
      </w:r>
    </w:p>
    <w:p w:rsidR="007E32E5" w:rsidRPr="007E32E5" w:rsidRDefault="007E32E5" w:rsidP="007E3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32E5" w:rsidRPr="00321863" w:rsidRDefault="007E32E5" w:rsidP="007E32E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Cs/>
          <w:iCs/>
          <w:sz w:val="24"/>
          <w:szCs w:val="24"/>
        </w:rPr>
        <w:t>június 25.</w:t>
      </w:r>
    </w:p>
    <w:p w:rsidR="00956718" w:rsidRPr="00321863" w:rsidRDefault="00956718" w:rsidP="00956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7E32E5" w:rsidRPr="00321863" w:rsidRDefault="007E32E5" w:rsidP="007E32E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E32E5" w:rsidRDefault="007E32E5" w:rsidP="007E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32871" w:rsidRPr="00321863" w:rsidRDefault="00B32871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251C1" w:rsidRPr="00321863" w:rsidRDefault="007251C1" w:rsidP="00F0669C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251C1" w:rsidRPr="00321863" w:rsidRDefault="007251C1" w:rsidP="007251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2A2DD7" w:rsidRPr="007E32E5" w:rsidRDefault="007E32E5" w:rsidP="007E32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E32E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az Autóbusz állomás – TESCO Áruház közötti helyi autóbusz járat beindításának feltételeiről. </w:t>
      </w:r>
      <w:r w:rsidR="002A2DD7" w:rsidRPr="007E32E5">
        <w:rPr>
          <w:rFonts w:ascii="Times New Roman" w:hAnsi="Times New Roman" w:cs="Times New Roman"/>
          <w:b/>
          <w:i/>
          <w:color w:val="000000"/>
          <w:sz w:val="24"/>
          <w:szCs w:val="24"/>
        </w:rPr>
        <w:t>(képviselő-testületi ülés 0</w:t>
      </w:r>
      <w:r w:rsidRPr="007E32E5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="002A2DD7" w:rsidRPr="007E32E5">
        <w:rPr>
          <w:rFonts w:ascii="Times New Roman" w:hAnsi="Times New Roman" w:cs="Times New Roman"/>
          <w:b/>
          <w:i/>
          <w:color w:val="000000"/>
          <w:sz w:val="24"/>
          <w:szCs w:val="24"/>
        </w:rPr>
        <w:t>. napirend)</w:t>
      </w:r>
    </w:p>
    <w:p w:rsidR="000F32E8" w:rsidRPr="00321863" w:rsidRDefault="002A2DD7" w:rsidP="007251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DE784B" w:rsidRPr="00321863" w:rsidRDefault="00DE784B" w:rsidP="00DE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184D" w:rsidRPr="00321863" w:rsidRDefault="007B184D" w:rsidP="007B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és Műszaki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(Harsányi István, Mester József,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Jászay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javasolt napirendet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7B184D" w:rsidRPr="00321863" w:rsidRDefault="007B184D" w:rsidP="007B184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7B184D" w:rsidRPr="00321863" w:rsidRDefault="007B184D" w:rsidP="007B1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565F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D15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VM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 határozat</w:t>
      </w:r>
    </w:p>
    <w:p w:rsidR="007B184D" w:rsidRPr="007B184D" w:rsidRDefault="007B184D" w:rsidP="007B1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4D">
        <w:rPr>
          <w:rFonts w:ascii="Times New Roman" w:hAnsi="Times New Roman" w:cs="Times New Roman"/>
          <w:b/>
          <w:sz w:val="24"/>
          <w:szCs w:val="24"/>
        </w:rPr>
        <w:t>Hajdúszoboszló Város Önkormányzatának Városfejlesztési és Műszaki Bizottsága támogatja az Autóbusz állomás – TESCO Áruház közötti helyi autóbusz járat beindításának feltételeiről előterjesztést és határoz</w:t>
      </w:r>
      <w:r w:rsidR="00222D40">
        <w:rPr>
          <w:rFonts w:ascii="Times New Roman" w:hAnsi="Times New Roman" w:cs="Times New Roman"/>
          <w:b/>
          <w:sz w:val="24"/>
          <w:szCs w:val="24"/>
        </w:rPr>
        <w:t>a</w:t>
      </w:r>
      <w:r w:rsidRPr="007B184D">
        <w:rPr>
          <w:rFonts w:ascii="Times New Roman" w:hAnsi="Times New Roman" w:cs="Times New Roman"/>
          <w:b/>
          <w:sz w:val="24"/>
          <w:szCs w:val="24"/>
        </w:rPr>
        <w:t xml:space="preserve">tai javaslatot és javasolja elfogadásra </w:t>
      </w:r>
      <w:r w:rsidR="003A678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B184D">
        <w:rPr>
          <w:rFonts w:ascii="Times New Roman" w:hAnsi="Times New Roman" w:cs="Times New Roman"/>
          <w:b/>
          <w:sz w:val="24"/>
          <w:szCs w:val="24"/>
        </w:rPr>
        <w:t xml:space="preserve">képviselő-testületnek az alábbiak szerint: </w:t>
      </w:r>
    </w:p>
    <w:p w:rsidR="007B184D" w:rsidRPr="007B184D" w:rsidRDefault="007B184D" w:rsidP="004D0896">
      <w:pPr>
        <w:pStyle w:val="Szvegtrzs3"/>
        <w:spacing w:after="0"/>
        <w:jc w:val="both"/>
        <w:rPr>
          <w:rFonts w:eastAsia="SimSun"/>
          <w:b/>
          <w:sz w:val="24"/>
          <w:szCs w:val="24"/>
        </w:rPr>
      </w:pPr>
      <w:r w:rsidRPr="007B184D">
        <w:rPr>
          <w:rFonts w:eastAsia="SimSun"/>
          <w:b/>
          <w:sz w:val="24"/>
          <w:szCs w:val="24"/>
        </w:rPr>
        <w:t>Hajdúszoboszló Város Önkormányzatának Képviselő-testülete támogatja az előterjesztés szeri</w:t>
      </w:r>
      <w:r w:rsidR="004D0896">
        <w:rPr>
          <w:rFonts w:eastAsia="SimSun"/>
          <w:b/>
          <w:sz w:val="24"/>
          <w:szCs w:val="24"/>
        </w:rPr>
        <w:t>nti új, helyi menetrendszerinti</w:t>
      </w:r>
      <w:r w:rsidRPr="007B184D">
        <w:rPr>
          <w:rFonts w:eastAsia="SimSun"/>
          <w:b/>
          <w:sz w:val="24"/>
          <w:szCs w:val="24"/>
        </w:rPr>
        <w:t xml:space="preserve"> autóbuszjárat indítását 6 hónap időtartamban az Autóbuszállomás és a TESCO Áruház viszonylatában midi autóbusz igénybevételével. A közszolgáltatás végzéséhez és az új megállóhely üzemeltetéséhez 6 hónap </w:t>
      </w:r>
      <w:proofErr w:type="gramStart"/>
      <w:r w:rsidRPr="007B184D">
        <w:rPr>
          <w:rFonts w:eastAsia="SimSun"/>
          <w:b/>
          <w:sz w:val="24"/>
          <w:szCs w:val="24"/>
        </w:rPr>
        <w:t>időtartamban  az</w:t>
      </w:r>
      <w:proofErr w:type="gramEnd"/>
      <w:r w:rsidRPr="007B184D">
        <w:rPr>
          <w:rFonts w:eastAsia="SimSun"/>
          <w:b/>
          <w:sz w:val="24"/>
          <w:szCs w:val="24"/>
        </w:rPr>
        <w:t xml:space="preserve"> Önkormányzat </w:t>
      </w:r>
      <w:r w:rsidR="003A6784">
        <w:rPr>
          <w:rFonts w:eastAsia="SimSun"/>
          <w:b/>
          <w:sz w:val="24"/>
          <w:szCs w:val="24"/>
        </w:rPr>
        <w:t xml:space="preserve">1.250.000  </w:t>
      </w:r>
      <w:r w:rsidR="004D0896">
        <w:rPr>
          <w:rFonts w:eastAsia="SimSun"/>
          <w:b/>
          <w:sz w:val="24"/>
          <w:szCs w:val="24"/>
        </w:rPr>
        <w:t>Ft összeget biztosít</w:t>
      </w:r>
      <w:r w:rsidRPr="007B184D">
        <w:rPr>
          <w:rFonts w:eastAsia="SimSun"/>
          <w:b/>
          <w:sz w:val="24"/>
          <w:szCs w:val="24"/>
        </w:rPr>
        <w:t xml:space="preserve"> a 2020</w:t>
      </w:r>
      <w:r w:rsidR="003A6784">
        <w:rPr>
          <w:rFonts w:eastAsia="SimSun"/>
          <w:b/>
          <w:sz w:val="24"/>
          <w:szCs w:val="24"/>
        </w:rPr>
        <w:t>.</w:t>
      </w:r>
      <w:r w:rsidRPr="007B184D">
        <w:rPr>
          <w:rFonts w:eastAsia="SimSun"/>
          <w:b/>
          <w:sz w:val="24"/>
          <w:szCs w:val="24"/>
        </w:rPr>
        <w:t xml:space="preserve"> évi városi költségvetés általános tartalékok kerete terhére. </w:t>
      </w:r>
    </w:p>
    <w:p w:rsidR="007B184D" w:rsidRPr="007B184D" w:rsidRDefault="007B184D" w:rsidP="004D0896">
      <w:pPr>
        <w:pStyle w:val="Szvegtrzs3"/>
        <w:spacing w:after="0"/>
        <w:jc w:val="both"/>
        <w:rPr>
          <w:rFonts w:eastAsia="SimSun"/>
          <w:b/>
          <w:color w:val="0000FF"/>
          <w:sz w:val="24"/>
          <w:szCs w:val="24"/>
        </w:rPr>
      </w:pPr>
      <w:r w:rsidRPr="007B184D">
        <w:rPr>
          <w:rFonts w:eastAsia="SimSun"/>
          <w:b/>
          <w:sz w:val="24"/>
          <w:szCs w:val="24"/>
        </w:rPr>
        <w:t>Felhatalmazza a Polgármestert a közszolgáltatási szerződés módosítás aláírására.</w:t>
      </w:r>
    </w:p>
    <w:p w:rsidR="00565FB4" w:rsidRDefault="00565FB4" w:rsidP="004D0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0896" w:rsidRPr="00321863" w:rsidRDefault="004D0896" w:rsidP="004D089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Cs/>
          <w:iCs/>
          <w:sz w:val="24"/>
          <w:szCs w:val="24"/>
        </w:rPr>
        <w:t>június 25.</w:t>
      </w:r>
    </w:p>
    <w:p w:rsidR="00956718" w:rsidRPr="00321863" w:rsidRDefault="00956718" w:rsidP="00956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862532" w:rsidRPr="00565FB4" w:rsidRDefault="00862532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FB4" w:rsidRPr="00565FB4" w:rsidRDefault="00565FB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FB4" w:rsidRPr="00565FB4" w:rsidRDefault="00565FB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E17" w:rsidRPr="00321863" w:rsidRDefault="00D03E17" w:rsidP="00F0669C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251C1" w:rsidRPr="00321863" w:rsidRDefault="007251C1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62532" w:rsidRPr="00321863" w:rsidRDefault="00565FB4" w:rsidP="00862532">
      <w:pPr>
        <w:shd w:val="clear" w:color="auto" w:fill="FFFFFF"/>
        <w:suppressAutoHyphens/>
        <w:spacing w:after="0" w:line="240" w:lineRule="auto"/>
        <w:ind w:left="720"/>
        <w:contextualSpacing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65FB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Beszámoló Hajdúszoboszló Város 2019. évi köl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tségvetésének végrehajtásáról. </w:t>
      </w:r>
      <w:r w:rsidR="00862532" w:rsidRPr="0032186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(képviselő-testületi ülés 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5</w:t>
      </w:r>
      <w:r w:rsidR="00862532" w:rsidRPr="0032186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napirend)</w:t>
      </w:r>
    </w:p>
    <w:p w:rsidR="00221EDA" w:rsidRPr="00321863" w:rsidRDefault="00221EDA" w:rsidP="00D03E1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65FB4" w:rsidRPr="00321863" w:rsidRDefault="00565FB4" w:rsidP="0056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és Műszaki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(Harsányi István, Mester József,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Jászay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javasolt napirendet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565FB4" w:rsidRPr="00321863" w:rsidRDefault="00565FB4" w:rsidP="00565FB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565FB4" w:rsidRPr="00321863" w:rsidRDefault="00565FB4" w:rsidP="00565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D15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VM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 határozat</w:t>
      </w:r>
    </w:p>
    <w:p w:rsidR="00565FB4" w:rsidRDefault="00565FB4" w:rsidP="00565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Hajdúszoboszló Város Önkormányzatának Városfejlesztési és Műszaki Bizottsága támogatja </w:t>
      </w:r>
      <w:r w:rsidRPr="00565FB4">
        <w:rPr>
          <w:rFonts w:ascii="Times New Roman" w:hAnsi="Times New Roman" w:cs="Times New Roman"/>
          <w:b/>
          <w:sz w:val="24"/>
          <w:szCs w:val="24"/>
        </w:rPr>
        <w:t>Hajdúszoboszló Város 2019. évi költségvetésének végrehajtásár</w:t>
      </w:r>
      <w:r>
        <w:rPr>
          <w:rFonts w:ascii="Times New Roman" w:hAnsi="Times New Roman" w:cs="Times New Roman"/>
          <w:b/>
          <w:sz w:val="24"/>
          <w:szCs w:val="24"/>
        </w:rPr>
        <w:t xml:space="preserve">ól beszámolót </w:t>
      </w:r>
    </w:p>
    <w:p w:rsidR="008F10F7" w:rsidRDefault="00565FB4" w:rsidP="00565FB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zárszámadási rendelettervezet, és javasolja elfogadásra a képviselő-testületnek.</w:t>
      </w:r>
    </w:p>
    <w:p w:rsidR="00565FB4" w:rsidRPr="00565FB4" w:rsidRDefault="00565FB4" w:rsidP="00565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896" w:rsidRPr="00321863" w:rsidRDefault="004D0896" w:rsidP="004D089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Cs/>
          <w:iCs/>
          <w:sz w:val="24"/>
          <w:szCs w:val="24"/>
        </w:rPr>
        <w:t>június 25.</w:t>
      </w:r>
    </w:p>
    <w:p w:rsidR="00956718" w:rsidRPr="00321863" w:rsidRDefault="00956718" w:rsidP="00956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8F5070" w:rsidRPr="00321863" w:rsidRDefault="008F5070" w:rsidP="00CE442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0F7" w:rsidRPr="00321863" w:rsidRDefault="008F10F7" w:rsidP="00CE442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E17" w:rsidRPr="00321863" w:rsidRDefault="00D03E17" w:rsidP="00F0669C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D03E17" w:rsidRPr="00321863" w:rsidRDefault="00D03E17" w:rsidP="00D03E1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F0FE1" w:rsidRPr="00321863" w:rsidRDefault="00565FB4" w:rsidP="00CE442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E</w:t>
      </w:r>
      <w:r w:rsidRPr="00565FB4">
        <w:rPr>
          <w:rFonts w:ascii="Times New Roman" w:hAnsi="Times New Roman" w:cs="Times New Roman"/>
          <w:b/>
          <w:i/>
          <w:color w:val="000000"/>
          <w:sz w:val="24"/>
          <w:szCs w:val="24"/>
        </w:rPr>
        <w:t>lőterjesztés bérleti díj módosítás iránti kérelemről. 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képviselő-testületi </w:t>
      </w:r>
      <w:r w:rsidR="00427BD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ülés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14. napirend)</w:t>
      </w:r>
    </w:p>
    <w:p w:rsidR="00565FB4" w:rsidRPr="00565FB4" w:rsidRDefault="00565FB4" w:rsidP="00D03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33E0B" w:rsidRDefault="00233E0B" w:rsidP="00183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76B" w:rsidRPr="00321863" w:rsidRDefault="0018376B" w:rsidP="0018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és Műszaki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(Harsányi István, Mester József,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Jászay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javasolt napirendet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18376B" w:rsidRPr="00321863" w:rsidRDefault="0018376B" w:rsidP="0018376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18376B" w:rsidRPr="00321863" w:rsidRDefault="0018376B" w:rsidP="00183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</w:t>
      </w:r>
      <w:r w:rsidR="00D15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VM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 határozat</w:t>
      </w:r>
    </w:p>
    <w:p w:rsidR="0018376B" w:rsidRPr="0018376B" w:rsidRDefault="0018376B" w:rsidP="001837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4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Városfejlesztési és Műszaki Bizottsága támogatja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18376B">
        <w:rPr>
          <w:rFonts w:ascii="Times New Roman" w:hAnsi="Times New Roman" w:cs="Times New Roman"/>
          <w:b/>
          <w:sz w:val="24"/>
          <w:szCs w:val="24"/>
        </w:rPr>
        <w:t>bérleti díj módosítás iránti kérelemről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előterjesztést és határozati javaslatot, és javasolja elfogadásra a képviselő-testületnek az alábbiak szerint:</w:t>
      </w:r>
    </w:p>
    <w:p w:rsidR="0018376B" w:rsidRDefault="0018376B" w:rsidP="001837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Hajdúszoboszló Város Önkormányzata a koronaví</w:t>
      </w:r>
      <w:r w:rsidRPr="0018376B">
        <w:rPr>
          <w:rFonts w:ascii="Times New Roman" w:hAnsi="Times New Roman" w:cs="Times New Roman"/>
          <w:b/>
          <w:sz w:val="24"/>
          <w:szCs w:val="24"/>
        </w:rPr>
        <w:t>russal kapcsolatban</w:t>
      </w:r>
      <w:r>
        <w:rPr>
          <w:rFonts w:ascii="Times New Roman" w:hAnsi="Times New Roman" w:cs="Times New Roman"/>
          <w:b/>
          <w:sz w:val="24"/>
          <w:szCs w:val="24"/>
        </w:rPr>
        <w:t xml:space="preserve"> kialakult helyzetre való tekin</w:t>
      </w:r>
      <w:r w:rsidR="00222D40">
        <w:rPr>
          <w:rFonts w:ascii="Times New Roman" w:hAnsi="Times New Roman" w:cs="Times New Roman"/>
          <w:b/>
          <w:sz w:val="24"/>
          <w:szCs w:val="24"/>
        </w:rPr>
        <w:t>tettel a Paintball pálya kialakí</w:t>
      </w:r>
      <w:r>
        <w:rPr>
          <w:rFonts w:ascii="Times New Roman" w:hAnsi="Times New Roman" w:cs="Times New Roman"/>
          <w:b/>
          <w:sz w:val="24"/>
          <w:szCs w:val="24"/>
        </w:rPr>
        <w:t>tása é</w:t>
      </w:r>
      <w:r w:rsidRPr="0018376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üzemeltetése céljára bérbeadott Hajdú</w:t>
      </w:r>
      <w:r w:rsidRPr="0018376B">
        <w:rPr>
          <w:rFonts w:ascii="Times New Roman" w:hAnsi="Times New Roman" w:cs="Times New Roman"/>
          <w:b/>
          <w:sz w:val="24"/>
          <w:szCs w:val="24"/>
        </w:rPr>
        <w:t>szoboszl</w:t>
      </w:r>
      <w:r>
        <w:rPr>
          <w:rFonts w:ascii="Times New Roman" w:hAnsi="Times New Roman" w:cs="Times New Roman"/>
          <w:b/>
          <w:sz w:val="24"/>
          <w:szCs w:val="24"/>
        </w:rPr>
        <w:t>ó, Liget utca - Bö</w:t>
      </w:r>
      <w:r w:rsidRPr="0018376B">
        <w:rPr>
          <w:rFonts w:ascii="Times New Roman" w:hAnsi="Times New Roman" w:cs="Times New Roman"/>
          <w:b/>
          <w:sz w:val="24"/>
          <w:szCs w:val="24"/>
        </w:rPr>
        <w:t>sz</w:t>
      </w:r>
      <w:r>
        <w:rPr>
          <w:rFonts w:ascii="Times New Roman" w:hAnsi="Times New Roman" w:cs="Times New Roman"/>
          <w:b/>
          <w:sz w:val="24"/>
          <w:szCs w:val="24"/>
        </w:rPr>
        <w:t>örmé</w:t>
      </w:r>
      <w:r w:rsidRPr="0018376B">
        <w:rPr>
          <w:rFonts w:ascii="Times New Roman" w:hAnsi="Times New Roman" w:cs="Times New Roman"/>
          <w:b/>
          <w:sz w:val="24"/>
          <w:szCs w:val="24"/>
        </w:rPr>
        <w:t>nyi</w:t>
      </w:r>
      <w:r>
        <w:rPr>
          <w:rFonts w:ascii="Times New Roman" w:hAnsi="Times New Roman" w:cs="Times New Roman"/>
          <w:b/>
          <w:sz w:val="24"/>
          <w:szCs w:val="24"/>
        </w:rPr>
        <w:t xml:space="preserve"> utca sarkán található 2667/26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-ú</w:t>
      </w:r>
      <w:r w:rsidRPr="0018376B">
        <w:rPr>
          <w:rFonts w:ascii="Times New Roman" w:hAnsi="Times New Roman" w:cs="Times New Roman"/>
          <w:b/>
          <w:sz w:val="24"/>
          <w:szCs w:val="24"/>
        </w:rPr>
        <w:t>,</w:t>
      </w:r>
      <w:r w:rsidR="00222D40">
        <w:rPr>
          <w:rFonts w:ascii="Times New Roman" w:hAnsi="Times New Roman" w:cs="Times New Roman"/>
          <w:b/>
          <w:sz w:val="24"/>
          <w:szCs w:val="24"/>
        </w:rPr>
        <w:t xml:space="preserve"> ingatlan bérleti dí</w:t>
      </w:r>
      <w:r>
        <w:rPr>
          <w:rFonts w:ascii="Times New Roman" w:hAnsi="Times New Roman" w:cs="Times New Roman"/>
          <w:b/>
          <w:sz w:val="24"/>
          <w:szCs w:val="24"/>
        </w:rPr>
        <w:t>jábó</w:t>
      </w:r>
      <w:r w:rsidRPr="0018376B">
        <w:rPr>
          <w:rFonts w:ascii="Times New Roman" w:hAnsi="Times New Roman" w:cs="Times New Roman"/>
          <w:b/>
          <w:sz w:val="24"/>
          <w:szCs w:val="24"/>
        </w:rPr>
        <w:t>l elengedi a</w:t>
      </w:r>
      <w:r>
        <w:rPr>
          <w:rFonts w:ascii="Times New Roman" w:hAnsi="Times New Roman" w:cs="Times New Roman"/>
          <w:b/>
          <w:sz w:val="24"/>
          <w:szCs w:val="24"/>
        </w:rPr>
        <w:t xml:space="preserve"> március- április- május havi bérleti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dijat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azzal, hogy ezen idő</w:t>
      </w:r>
      <w:r w:rsidRPr="0018376B">
        <w:rPr>
          <w:rFonts w:ascii="Times New Roman" w:hAnsi="Times New Roman" w:cs="Times New Roman"/>
          <w:b/>
          <w:sz w:val="24"/>
          <w:szCs w:val="24"/>
        </w:rPr>
        <w:t>szak alatt</w:t>
      </w:r>
      <w:r>
        <w:rPr>
          <w:rFonts w:ascii="Times New Roman" w:hAnsi="Times New Roman" w:cs="Times New Roman"/>
          <w:b/>
          <w:sz w:val="24"/>
          <w:szCs w:val="24"/>
        </w:rPr>
        <w:t xml:space="preserve"> is köteles a bérlő a terület karbantartásáról gondoskodni.</w:t>
      </w:r>
    </w:p>
    <w:p w:rsidR="00956718" w:rsidRDefault="00956718" w:rsidP="0018376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76B" w:rsidRPr="00321863" w:rsidRDefault="0018376B" w:rsidP="0018376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Cs/>
          <w:iCs/>
          <w:sz w:val="24"/>
          <w:szCs w:val="24"/>
        </w:rPr>
        <w:t>június 25.</w:t>
      </w:r>
    </w:p>
    <w:p w:rsidR="00956718" w:rsidRPr="00321863" w:rsidRDefault="00956718" w:rsidP="00956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8F5070" w:rsidRDefault="008F5070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25FB0" w:rsidRPr="00321863" w:rsidRDefault="00925FB0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679A7" w:rsidRPr="00321863" w:rsidRDefault="001679A7" w:rsidP="00F0669C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D03E17" w:rsidRPr="00321863" w:rsidRDefault="00D03E17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8376B" w:rsidRPr="0018376B" w:rsidRDefault="0018376B" w:rsidP="0018376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8376B" w:rsidRPr="00321863" w:rsidRDefault="0018376B" w:rsidP="0018376B">
      <w:pPr>
        <w:shd w:val="clear" w:color="auto" w:fill="FFFFFF"/>
        <w:suppressAutoHyphens/>
        <w:spacing w:after="0" w:line="240" w:lineRule="auto"/>
        <w:ind w:left="720"/>
        <w:contextualSpacing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8376B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Jókai sor 9. számú pavilon elővásárlási jog gyakorlására</w:t>
      </w:r>
      <w:r w:rsidR="00233E0B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2186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(képviselő-testületi ülés </w:t>
      </w:r>
      <w:r w:rsidR="00427BD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napirend)</w:t>
      </w:r>
    </w:p>
    <w:p w:rsidR="00BC1C2C" w:rsidRDefault="00BC1C2C" w:rsidP="0018376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2692D" w:rsidRPr="00321863" w:rsidRDefault="00C2692D" w:rsidP="00EE65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A1A" w:rsidRDefault="00221A1A" w:rsidP="0022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Aki az elhangzott kiegészítést támogatja</w:t>
      </w:r>
      <w:r w:rsidR="0031073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jelezze.</w:t>
      </w:r>
    </w:p>
    <w:p w:rsidR="00221A1A" w:rsidRDefault="00221A1A" w:rsidP="00221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és Műszaki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(Harsányi István, Mester József,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Jászay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ellenszavazat és tartózkodás nélkül elfogadta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 határozati javaslatra tett kiegészítést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="00956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956718" w:rsidRDefault="00956718" w:rsidP="0022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718" w:rsidRPr="00321863" w:rsidRDefault="00956718" w:rsidP="0022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A1A" w:rsidRDefault="00221A1A" w:rsidP="00221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D15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VM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 határozat</w:t>
      </w:r>
    </w:p>
    <w:p w:rsidR="00233E0B" w:rsidRPr="00233E0B" w:rsidRDefault="00233E0B" w:rsidP="00233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84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Városfejlesztési és Műszaki Bizottsága </w:t>
      </w:r>
      <w:r w:rsidRPr="00233E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javasolja Hajdúszoboszló Város Önkormányzata Képviselő-testületének, kérje fel a Hivatalt illetve a Jegyzőt, keressenek más alternatívát arra, hogy a Jókai soron található pavilonok gazdaságosan az önkormányzat tulajdonába kerüljenek, vizsgálva a jogi hátteret, gazdasági következményeket.</w:t>
      </w:r>
    </w:p>
    <w:p w:rsidR="00A319ED" w:rsidRPr="00956718" w:rsidRDefault="00A319ED" w:rsidP="00A31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u-HU"/>
        </w:rPr>
      </w:pPr>
    </w:p>
    <w:p w:rsidR="004D0896" w:rsidRPr="00321863" w:rsidRDefault="004D0896" w:rsidP="004D089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Cs/>
          <w:iCs/>
          <w:sz w:val="24"/>
          <w:szCs w:val="24"/>
        </w:rPr>
        <w:t>június 25.</w:t>
      </w:r>
    </w:p>
    <w:p w:rsidR="00956718" w:rsidRPr="00321863" w:rsidRDefault="00956718" w:rsidP="00956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lastRenderedPageBreak/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A319ED" w:rsidRPr="00321863" w:rsidRDefault="00A319ED" w:rsidP="00A31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1237" w:rsidRPr="00321863" w:rsidRDefault="00761237" w:rsidP="004F0D9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1679A7" w:rsidRPr="00321863" w:rsidRDefault="00345F5C" w:rsidP="00F0669C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45F5C" w:rsidRPr="00321863" w:rsidRDefault="00345F5C" w:rsidP="00345F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F24D9" w:rsidRPr="00956718" w:rsidRDefault="00233E0B" w:rsidP="00956718">
      <w:pPr>
        <w:shd w:val="clear" w:color="auto" w:fill="FFFFFF"/>
        <w:suppressAutoHyphens/>
        <w:spacing w:after="0" w:line="240" w:lineRule="auto"/>
        <w:ind w:left="720"/>
        <w:contextualSpacing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33E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rendelet módosításra - közterület hasznosítás. </w:t>
      </w:r>
      <w:r w:rsidRPr="0032186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(képviselő-testületi ülés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16</w:t>
      </w:r>
      <w:r w:rsidRPr="0032186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napirend)</w:t>
      </w:r>
    </w:p>
    <w:p w:rsidR="006856D2" w:rsidRPr="00321863" w:rsidRDefault="006856D2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E0B" w:rsidRPr="00321863" w:rsidRDefault="00233E0B" w:rsidP="00233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és Műszaki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(Harsányi István, Mester József,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Jászay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javasolt napirendet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233E0B" w:rsidRPr="00321863" w:rsidRDefault="00233E0B" w:rsidP="00233E0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233E0B" w:rsidRPr="00321863" w:rsidRDefault="00233E0B" w:rsidP="00233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</w:t>
      </w:r>
      <w:r w:rsidR="00D15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VM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 határozat</w:t>
      </w:r>
    </w:p>
    <w:p w:rsidR="006930D8" w:rsidRDefault="00233E0B" w:rsidP="00233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4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Városfejlesztési és Műszaki Bizottsága támogatja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930D8" w:rsidRPr="006930D8">
        <w:rPr>
          <w:rFonts w:ascii="Times New Roman" w:hAnsi="Times New Roman" w:cs="Times New Roman"/>
          <w:b/>
          <w:sz w:val="24"/>
          <w:szCs w:val="24"/>
        </w:rPr>
        <w:t>rendelet módosí</w:t>
      </w:r>
      <w:r w:rsidR="006930D8">
        <w:rPr>
          <w:rFonts w:ascii="Times New Roman" w:hAnsi="Times New Roman" w:cs="Times New Roman"/>
          <w:b/>
          <w:sz w:val="24"/>
          <w:szCs w:val="24"/>
        </w:rPr>
        <w:t>tásra - közterület hasznosítás című előterjesztést és javaso</w:t>
      </w:r>
      <w:r w:rsidR="00222D40">
        <w:rPr>
          <w:rFonts w:ascii="Times New Roman" w:hAnsi="Times New Roman" w:cs="Times New Roman"/>
          <w:b/>
          <w:sz w:val="24"/>
          <w:szCs w:val="24"/>
        </w:rPr>
        <w:t>lja elfogadásra a képviselő-test</w:t>
      </w:r>
      <w:r w:rsidR="006930D8">
        <w:rPr>
          <w:rFonts w:ascii="Times New Roman" w:hAnsi="Times New Roman" w:cs="Times New Roman"/>
          <w:b/>
          <w:sz w:val="24"/>
          <w:szCs w:val="24"/>
        </w:rPr>
        <w:t>ületnek a</w:t>
      </w:r>
      <w:r w:rsidR="00554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0D8">
        <w:rPr>
          <w:rFonts w:ascii="Times New Roman" w:hAnsi="Times New Roman" w:cs="Times New Roman"/>
          <w:b/>
          <w:sz w:val="24"/>
          <w:szCs w:val="24"/>
        </w:rPr>
        <w:t>közterület-használat, közterület-hasznosítás helyi</w:t>
      </w:r>
      <w:r w:rsidR="00853C71">
        <w:rPr>
          <w:rFonts w:ascii="Times New Roman" w:hAnsi="Times New Roman" w:cs="Times New Roman"/>
          <w:b/>
          <w:sz w:val="24"/>
          <w:szCs w:val="24"/>
        </w:rPr>
        <w:t xml:space="preserve"> szabályairól szóló</w:t>
      </w:r>
      <w:r w:rsidR="006930D8">
        <w:rPr>
          <w:rFonts w:ascii="Times New Roman" w:hAnsi="Times New Roman" w:cs="Times New Roman"/>
          <w:b/>
          <w:sz w:val="24"/>
          <w:szCs w:val="24"/>
        </w:rPr>
        <w:t xml:space="preserve"> rendelettervezetet.</w:t>
      </w:r>
    </w:p>
    <w:p w:rsidR="006930D8" w:rsidRPr="00956718" w:rsidRDefault="006930D8" w:rsidP="004D0896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u w:val="single"/>
        </w:rPr>
      </w:pPr>
    </w:p>
    <w:p w:rsidR="004D0896" w:rsidRPr="00321863" w:rsidRDefault="004D0896" w:rsidP="004D089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Cs/>
          <w:iCs/>
          <w:sz w:val="24"/>
          <w:szCs w:val="24"/>
        </w:rPr>
        <w:t>június 25.</w:t>
      </w:r>
    </w:p>
    <w:p w:rsidR="00956718" w:rsidRPr="00321863" w:rsidRDefault="00956718" w:rsidP="00956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C6330A" w:rsidRPr="00321863" w:rsidRDefault="00C6330A" w:rsidP="00345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F5C" w:rsidRPr="00321863" w:rsidRDefault="00345F5C" w:rsidP="00F0669C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B1931" w:rsidRPr="00321863" w:rsidRDefault="00FB1931" w:rsidP="00FB193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345F5C" w:rsidRPr="00321863" w:rsidRDefault="006930D8" w:rsidP="00FB193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930D8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külterületi utak felújítása pályázattal kapcsolato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san. </w:t>
      </w:r>
      <w:r w:rsidR="00D90E55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(képviselő-testületi ülés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17</w:t>
      </w:r>
      <w:r w:rsidR="00D90E55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. napirend)</w:t>
      </w:r>
      <w:r w:rsidR="00FB1931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D90E55" w:rsidRPr="00321863" w:rsidRDefault="00D90E55" w:rsidP="00D90E5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35F21" w:rsidRDefault="00D35F21" w:rsidP="00D35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és Műszaki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(Harsányi István, Mester József,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Jászay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javasolt napirendet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956718" w:rsidRPr="00321863" w:rsidRDefault="00956718" w:rsidP="00D3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5F21" w:rsidRPr="00321863" w:rsidRDefault="00D35F21" w:rsidP="00D35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D15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VM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 határozat</w:t>
      </w:r>
    </w:p>
    <w:p w:rsidR="00D35F21" w:rsidRPr="00D35F21" w:rsidRDefault="00D35F21" w:rsidP="00D3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4D">
        <w:rPr>
          <w:rFonts w:ascii="Times New Roman" w:hAnsi="Times New Roman" w:cs="Times New Roman"/>
          <w:b/>
          <w:sz w:val="24"/>
          <w:szCs w:val="24"/>
        </w:rPr>
        <w:t>Hajdúszoboszló Város Önkormányzatának Városfejlesztési és Műszaki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támogatja a </w:t>
      </w:r>
      <w:r w:rsidRPr="00D35F21">
        <w:rPr>
          <w:rFonts w:ascii="Times New Roman" w:hAnsi="Times New Roman" w:cs="Times New Roman"/>
          <w:b/>
          <w:sz w:val="24"/>
          <w:szCs w:val="24"/>
        </w:rPr>
        <w:t>külterületi utak felúj</w:t>
      </w:r>
      <w:r>
        <w:rPr>
          <w:rFonts w:ascii="Times New Roman" w:hAnsi="Times New Roman" w:cs="Times New Roman"/>
          <w:b/>
          <w:sz w:val="24"/>
          <w:szCs w:val="24"/>
        </w:rPr>
        <w:t>ítása pályázattal kapcsolatosan előterje</w:t>
      </w:r>
      <w:r w:rsidR="0055450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ztést és határozati java</w:t>
      </w:r>
      <w:r w:rsidR="00554502">
        <w:rPr>
          <w:rFonts w:ascii="Times New Roman" w:hAnsi="Times New Roman" w:cs="Times New Roman"/>
          <w:b/>
          <w:sz w:val="24"/>
          <w:szCs w:val="24"/>
        </w:rPr>
        <w:t>slatot, és javasolja elfogadásr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4502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képviselő-testületnek az alábbi</w:t>
      </w:r>
      <w:r w:rsidR="00222D4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k szerint:</w:t>
      </w:r>
      <w:r w:rsidR="00956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F21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Képviselő-testülete módosítja a 10/2020. (I.23.) sz. Képviselő-testületi határozatát a Hajdúszoboszló külterületi útjainak felújítása - VP6-7.2.1-7.4.1.2-16 azonosító számú - pályázat keretében, és támogatja az eredeti benyújtott pályázat módosított műszaki tartalma mellett az alább felsorolt külterületi útszakaszok fejlesztését:</w:t>
      </w:r>
    </w:p>
    <w:p w:rsidR="00D35F21" w:rsidRPr="00956718" w:rsidRDefault="00D35F21" w:rsidP="00D35F21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D35F21" w:rsidRDefault="00D35F21" w:rsidP="00F30119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F21">
        <w:rPr>
          <w:rFonts w:ascii="Times New Roman" w:hAnsi="Times New Roman" w:cs="Times New Roman"/>
          <w:b/>
          <w:sz w:val="24"/>
          <w:szCs w:val="24"/>
        </w:rPr>
        <w:t xml:space="preserve">0123 </w:t>
      </w:r>
      <w:proofErr w:type="spellStart"/>
      <w:r w:rsidRPr="00D35F21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D35F21">
        <w:rPr>
          <w:rFonts w:ascii="Times New Roman" w:hAnsi="Times New Roman" w:cs="Times New Roman"/>
          <w:b/>
          <w:sz w:val="24"/>
          <w:szCs w:val="24"/>
        </w:rPr>
        <w:t xml:space="preserve">-ú út 861,2 m hosszon földút stabilizáció; </w:t>
      </w:r>
    </w:p>
    <w:p w:rsidR="00D35F21" w:rsidRDefault="00D35F21" w:rsidP="00F30119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F21">
        <w:rPr>
          <w:rFonts w:ascii="Times New Roman" w:hAnsi="Times New Roman" w:cs="Times New Roman"/>
          <w:b/>
          <w:sz w:val="24"/>
          <w:szCs w:val="24"/>
        </w:rPr>
        <w:t xml:space="preserve">038 </w:t>
      </w:r>
      <w:proofErr w:type="spellStart"/>
      <w:r w:rsidRPr="00D35F21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D35F21">
        <w:rPr>
          <w:rFonts w:ascii="Times New Roman" w:hAnsi="Times New Roman" w:cs="Times New Roman"/>
          <w:b/>
          <w:sz w:val="24"/>
          <w:szCs w:val="24"/>
        </w:rPr>
        <w:t>-ú út 1121 m hosszon;</w:t>
      </w:r>
    </w:p>
    <w:p w:rsidR="00D35F21" w:rsidRDefault="00D35F21" w:rsidP="00F30119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F21">
        <w:rPr>
          <w:rFonts w:ascii="Times New Roman" w:hAnsi="Times New Roman" w:cs="Times New Roman"/>
          <w:b/>
          <w:sz w:val="24"/>
          <w:szCs w:val="24"/>
        </w:rPr>
        <w:t xml:space="preserve">028 </w:t>
      </w:r>
      <w:proofErr w:type="spellStart"/>
      <w:r w:rsidRPr="00D35F21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D35F21">
        <w:rPr>
          <w:rFonts w:ascii="Times New Roman" w:hAnsi="Times New Roman" w:cs="Times New Roman"/>
          <w:b/>
          <w:sz w:val="24"/>
          <w:szCs w:val="24"/>
        </w:rPr>
        <w:t>-ú út, (Ádám dűlő) 640 m hosszon meglévő szilárd burkolatú út felújítása;</w:t>
      </w:r>
    </w:p>
    <w:p w:rsidR="00D35F21" w:rsidRDefault="00D35F21" w:rsidP="00F30119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F21">
        <w:rPr>
          <w:rFonts w:ascii="Times New Roman" w:hAnsi="Times New Roman" w:cs="Times New Roman"/>
          <w:b/>
          <w:sz w:val="24"/>
          <w:szCs w:val="24"/>
        </w:rPr>
        <w:t xml:space="preserve">020/2 </w:t>
      </w:r>
      <w:proofErr w:type="spellStart"/>
      <w:r w:rsidRPr="00D35F21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D35F21">
        <w:rPr>
          <w:rFonts w:ascii="Times New Roman" w:hAnsi="Times New Roman" w:cs="Times New Roman"/>
          <w:b/>
          <w:sz w:val="24"/>
          <w:szCs w:val="24"/>
        </w:rPr>
        <w:t xml:space="preserve">-ú úton 130 m hosszon meglévő szilárd burkolatú út felújítása; </w:t>
      </w:r>
    </w:p>
    <w:p w:rsidR="00D35F21" w:rsidRDefault="00D35F21" w:rsidP="00F30119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F21">
        <w:rPr>
          <w:rFonts w:ascii="Times New Roman" w:hAnsi="Times New Roman" w:cs="Times New Roman"/>
          <w:b/>
          <w:sz w:val="24"/>
          <w:szCs w:val="24"/>
        </w:rPr>
        <w:t xml:space="preserve">Fácán dűlő 10087/1 </w:t>
      </w:r>
      <w:proofErr w:type="spellStart"/>
      <w:r w:rsidRPr="00D35F21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D35F21">
        <w:rPr>
          <w:rFonts w:ascii="Times New Roman" w:hAnsi="Times New Roman" w:cs="Times New Roman"/>
          <w:b/>
          <w:sz w:val="24"/>
          <w:szCs w:val="24"/>
        </w:rPr>
        <w:t xml:space="preserve">, 10087/2 </w:t>
      </w:r>
      <w:proofErr w:type="spellStart"/>
      <w:r w:rsidRPr="00D35F21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D35F21">
        <w:rPr>
          <w:rFonts w:ascii="Times New Roman" w:hAnsi="Times New Roman" w:cs="Times New Roman"/>
          <w:b/>
          <w:sz w:val="24"/>
          <w:szCs w:val="24"/>
        </w:rPr>
        <w:t>, 750 m + 295 m, összesen 1045 m hosszban földút stabilizáció;</w:t>
      </w:r>
    </w:p>
    <w:p w:rsidR="00D35F21" w:rsidRDefault="00D35F21" w:rsidP="00F30119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F21">
        <w:rPr>
          <w:rFonts w:ascii="Times New Roman" w:hAnsi="Times New Roman" w:cs="Times New Roman"/>
          <w:b/>
          <w:sz w:val="24"/>
          <w:szCs w:val="24"/>
        </w:rPr>
        <w:t xml:space="preserve">Szőlő dűlő, 10574 </w:t>
      </w:r>
      <w:proofErr w:type="spellStart"/>
      <w:r w:rsidRPr="00D35F21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D35F21">
        <w:rPr>
          <w:rFonts w:ascii="Times New Roman" w:hAnsi="Times New Roman" w:cs="Times New Roman"/>
          <w:b/>
          <w:sz w:val="24"/>
          <w:szCs w:val="24"/>
        </w:rPr>
        <w:t xml:space="preserve">, 10573 </w:t>
      </w:r>
      <w:proofErr w:type="spellStart"/>
      <w:r w:rsidRPr="00D35F21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D35F21">
        <w:rPr>
          <w:rFonts w:ascii="Times New Roman" w:hAnsi="Times New Roman" w:cs="Times New Roman"/>
          <w:b/>
          <w:sz w:val="24"/>
          <w:szCs w:val="24"/>
        </w:rPr>
        <w:t xml:space="preserve">, 10951 </w:t>
      </w:r>
      <w:proofErr w:type="spellStart"/>
      <w:r w:rsidRPr="00D35F21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D35F21">
        <w:rPr>
          <w:rFonts w:ascii="Times New Roman" w:hAnsi="Times New Roman" w:cs="Times New Roman"/>
          <w:b/>
          <w:sz w:val="24"/>
          <w:szCs w:val="24"/>
        </w:rPr>
        <w:t>, 458 m hosszon földút stabilizáció;</w:t>
      </w:r>
    </w:p>
    <w:p w:rsidR="00D35F21" w:rsidRDefault="00D35F21" w:rsidP="00F30119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F21">
        <w:rPr>
          <w:rFonts w:ascii="Times New Roman" w:hAnsi="Times New Roman" w:cs="Times New Roman"/>
          <w:b/>
          <w:sz w:val="24"/>
          <w:szCs w:val="24"/>
        </w:rPr>
        <w:t xml:space="preserve">0114/144 </w:t>
      </w:r>
      <w:proofErr w:type="spellStart"/>
      <w:r w:rsidRPr="00D35F21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D35F21">
        <w:rPr>
          <w:rFonts w:ascii="Times New Roman" w:hAnsi="Times New Roman" w:cs="Times New Roman"/>
          <w:b/>
          <w:sz w:val="24"/>
          <w:szCs w:val="24"/>
        </w:rPr>
        <w:t>-ú úton, 594 m hosszon földút stabilizáció;</w:t>
      </w:r>
    </w:p>
    <w:p w:rsidR="00D35F21" w:rsidRDefault="00D35F21" w:rsidP="00F30119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F21">
        <w:rPr>
          <w:rFonts w:ascii="Times New Roman" w:hAnsi="Times New Roman" w:cs="Times New Roman"/>
          <w:b/>
          <w:sz w:val="24"/>
          <w:szCs w:val="24"/>
        </w:rPr>
        <w:t xml:space="preserve">9035 </w:t>
      </w:r>
      <w:proofErr w:type="spellStart"/>
      <w:r w:rsidRPr="00D35F21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D35F21">
        <w:rPr>
          <w:rFonts w:ascii="Times New Roman" w:hAnsi="Times New Roman" w:cs="Times New Roman"/>
          <w:b/>
          <w:sz w:val="24"/>
          <w:szCs w:val="24"/>
        </w:rPr>
        <w:t xml:space="preserve">-ú úton, 220 m hosszon földút stabilizáció; </w:t>
      </w:r>
    </w:p>
    <w:p w:rsidR="00D35F21" w:rsidRDefault="00D35F21" w:rsidP="00F30119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F21">
        <w:rPr>
          <w:rFonts w:ascii="Times New Roman" w:hAnsi="Times New Roman" w:cs="Times New Roman"/>
          <w:b/>
          <w:sz w:val="24"/>
          <w:szCs w:val="24"/>
        </w:rPr>
        <w:t xml:space="preserve">0132 </w:t>
      </w:r>
      <w:proofErr w:type="spellStart"/>
      <w:r w:rsidRPr="00D35F21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D35F21">
        <w:rPr>
          <w:rFonts w:ascii="Times New Roman" w:hAnsi="Times New Roman" w:cs="Times New Roman"/>
          <w:b/>
          <w:sz w:val="24"/>
          <w:szCs w:val="24"/>
        </w:rPr>
        <w:t>-ú úton, 378 m hosszon földút stabilizáció;</w:t>
      </w:r>
    </w:p>
    <w:p w:rsidR="00D35F21" w:rsidRDefault="00D35F21" w:rsidP="00F30119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F21">
        <w:rPr>
          <w:rFonts w:ascii="Times New Roman" w:hAnsi="Times New Roman" w:cs="Times New Roman"/>
          <w:b/>
          <w:sz w:val="24"/>
          <w:szCs w:val="24"/>
        </w:rPr>
        <w:t xml:space="preserve">Nyereg dűlő, 0522 </w:t>
      </w:r>
      <w:proofErr w:type="spellStart"/>
      <w:r w:rsidRPr="00D35F21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D35F21">
        <w:rPr>
          <w:rFonts w:ascii="Times New Roman" w:hAnsi="Times New Roman" w:cs="Times New Roman"/>
          <w:b/>
          <w:sz w:val="24"/>
          <w:szCs w:val="24"/>
        </w:rPr>
        <w:t>, 1221 m hosszon földút stabilizáció;</w:t>
      </w:r>
    </w:p>
    <w:p w:rsidR="00D35F21" w:rsidRDefault="00D35F21" w:rsidP="00F30119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F21">
        <w:rPr>
          <w:rFonts w:ascii="Times New Roman" w:hAnsi="Times New Roman" w:cs="Times New Roman"/>
          <w:b/>
          <w:sz w:val="24"/>
          <w:szCs w:val="24"/>
        </w:rPr>
        <w:t xml:space="preserve">Nádudvari dűlő folytatása, 9319 </w:t>
      </w:r>
      <w:proofErr w:type="spellStart"/>
      <w:r w:rsidRPr="00D35F21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D35F21">
        <w:rPr>
          <w:rFonts w:ascii="Times New Roman" w:hAnsi="Times New Roman" w:cs="Times New Roman"/>
          <w:b/>
          <w:sz w:val="24"/>
          <w:szCs w:val="24"/>
        </w:rPr>
        <w:t>-en 322 m hosszon földút stabilizáció;</w:t>
      </w:r>
    </w:p>
    <w:p w:rsidR="00D35F21" w:rsidRPr="00D35F21" w:rsidRDefault="00D35F21" w:rsidP="00F30119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F21">
        <w:rPr>
          <w:rFonts w:ascii="Times New Roman" w:hAnsi="Times New Roman" w:cs="Times New Roman"/>
          <w:b/>
          <w:sz w:val="24"/>
          <w:szCs w:val="24"/>
        </w:rPr>
        <w:t xml:space="preserve">Vízház dűlő, 0520 </w:t>
      </w:r>
      <w:proofErr w:type="spellStart"/>
      <w:r w:rsidRPr="00D35F21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D35F21">
        <w:rPr>
          <w:rFonts w:ascii="Times New Roman" w:hAnsi="Times New Roman" w:cs="Times New Roman"/>
          <w:b/>
          <w:sz w:val="24"/>
          <w:szCs w:val="24"/>
        </w:rPr>
        <w:t>, 580 m hosszban földút stabilizáció.</w:t>
      </w:r>
    </w:p>
    <w:p w:rsidR="00373807" w:rsidRPr="00956718" w:rsidRDefault="00373807" w:rsidP="00373807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4D0896" w:rsidRPr="00321863" w:rsidRDefault="004D0896" w:rsidP="004D089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lastRenderedPageBreak/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Cs/>
          <w:iCs/>
          <w:sz w:val="24"/>
          <w:szCs w:val="24"/>
        </w:rPr>
        <w:t>június 25.</w:t>
      </w:r>
    </w:p>
    <w:p w:rsidR="00956718" w:rsidRPr="00321863" w:rsidRDefault="00956718" w:rsidP="00956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373807" w:rsidRPr="00956718" w:rsidRDefault="00373807" w:rsidP="0037380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935A79" w:rsidRPr="00956718" w:rsidRDefault="00935A79" w:rsidP="003A42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4"/>
        </w:rPr>
      </w:pPr>
    </w:p>
    <w:p w:rsidR="00373807" w:rsidRPr="00321863" w:rsidRDefault="00373807" w:rsidP="00F0669C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5B526F" w:rsidRPr="00956718" w:rsidRDefault="005B526F" w:rsidP="0095671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73807" w:rsidRDefault="005B526F" w:rsidP="005B526F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B526F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pályázati lehetőségről.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73807" w:rsidRPr="005B526F">
        <w:rPr>
          <w:rFonts w:ascii="Times New Roman" w:hAnsi="Times New Roman" w:cs="Times New Roman"/>
          <w:b/>
          <w:i/>
          <w:color w:val="000000"/>
          <w:sz w:val="24"/>
          <w:szCs w:val="24"/>
        </w:rPr>
        <w:t>(képviselő-testületi ülés 1</w:t>
      </w:r>
      <w:r w:rsidRPr="005B526F">
        <w:rPr>
          <w:rFonts w:ascii="Times New Roman" w:hAnsi="Times New Roman" w:cs="Times New Roman"/>
          <w:b/>
          <w:i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 napirend)</w:t>
      </w:r>
    </w:p>
    <w:p w:rsidR="005B526F" w:rsidRPr="005B526F" w:rsidRDefault="005B526F" w:rsidP="005B52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07" w:rsidRPr="00321863" w:rsidRDefault="00373807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71D" w:rsidRPr="00321863" w:rsidRDefault="0035271D" w:rsidP="0035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és Műszaki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(Harsányi István, Mester József,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Jászay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javasolt napirendet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35271D" w:rsidRPr="00321863" w:rsidRDefault="0035271D" w:rsidP="0035271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35271D" w:rsidRPr="00321863" w:rsidRDefault="0035271D" w:rsidP="00352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D15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VM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 határozat</w:t>
      </w:r>
    </w:p>
    <w:p w:rsidR="004A43E2" w:rsidRPr="004A43E2" w:rsidRDefault="0035271D" w:rsidP="004A4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4D">
        <w:rPr>
          <w:rFonts w:ascii="Times New Roman" w:hAnsi="Times New Roman" w:cs="Times New Roman"/>
          <w:b/>
          <w:sz w:val="24"/>
          <w:szCs w:val="24"/>
        </w:rPr>
        <w:t>Hajdúszoboszló Város Önkormányzatának Városfejlesztési és Műszaki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1D">
        <w:rPr>
          <w:rFonts w:ascii="Times New Roman" w:hAnsi="Times New Roman" w:cs="Times New Roman"/>
          <w:b/>
          <w:sz w:val="24"/>
          <w:szCs w:val="24"/>
        </w:rPr>
        <w:t xml:space="preserve">támogatja </w:t>
      </w:r>
      <w:r w:rsidR="004A43E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A43E2" w:rsidRPr="004A43E2">
        <w:rPr>
          <w:rFonts w:ascii="Times New Roman" w:hAnsi="Times New Roman" w:cs="Times New Roman"/>
          <w:b/>
          <w:sz w:val="24"/>
          <w:szCs w:val="24"/>
        </w:rPr>
        <w:t xml:space="preserve">pályázat benyújtását a helyi önkormányzatokért felelős miniszter és az államháztartásért felelős miniszter egyetértésével meghirdetett a Magyarország 2020. évi központi költségvetéséről szóló 2019. évi LXXI. törvény 3. melléklet II.2. </w:t>
      </w:r>
      <w:proofErr w:type="gramStart"/>
      <w:r w:rsidR="004A43E2" w:rsidRPr="004A43E2">
        <w:rPr>
          <w:rFonts w:ascii="Times New Roman" w:hAnsi="Times New Roman" w:cs="Times New Roman"/>
          <w:b/>
          <w:sz w:val="24"/>
          <w:szCs w:val="24"/>
        </w:rPr>
        <w:t>pont</w:t>
      </w:r>
      <w:proofErr w:type="gramEnd"/>
      <w:r w:rsidR="004A43E2" w:rsidRPr="004A43E2">
        <w:rPr>
          <w:rFonts w:ascii="Times New Roman" w:hAnsi="Times New Roman" w:cs="Times New Roman"/>
          <w:b/>
          <w:sz w:val="24"/>
          <w:szCs w:val="24"/>
        </w:rPr>
        <w:t xml:space="preserve"> a), b) és c) pontok szerinti „Önkormányzati feladatellátást szolgáló fejlesztések támogatására” elnevezésű felhívásra.</w:t>
      </w:r>
    </w:p>
    <w:p w:rsidR="004A43E2" w:rsidRDefault="004A43E2" w:rsidP="004A4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Bizottság</w:t>
      </w:r>
      <w:r w:rsidRPr="0035271D">
        <w:rPr>
          <w:rFonts w:ascii="Times New Roman" w:hAnsi="Times New Roman" w:cs="Times New Roman"/>
          <w:b/>
          <w:sz w:val="24"/>
          <w:szCs w:val="24"/>
        </w:rPr>
        <w:t xml:space="preserve"> fejlesztési célként támogatja </w:t>
      </w:r>
      <w:r>
        <w:rPr>
          <w:rFonts w:ascii="Times New Roman" w:hAnsi="Times New Roman" w:cs="Times New Roman"/>
          <w:b/>
          <w:sz w:val="24"/>
          <w:szCs w:val="24"/>
        </w:rPr>
        <w:t xml:space="preserve">és javasolja elfogadásra a képviselő-testületnek </w:t>
      </w:r>
      <w:r w:rsidR="00853C71">
        <w:rPr>
          <w:rFonts w:ascii="Times New Roman" w:hAnsi="Times New Roman" w:cs="Times New Roman"/>
          <w:b/>
          <w:sz w:val="24"/>
          <w:szCs w:val="24"/>
        </w:rPr>
        <w:t>a</w:t>
      </w:r>
      <w:r w:rsidRPr="004A43E2">
        <w:rPr>
          <w:rFonts w:ascii="Times New Roman" w:hAnsi="Times New Roman" w:cs="Times New Roman"/>
          <w:b/>
          <w:sz w:val="24"/>
          <w:szCs w:val="24"/>
        </w:rPr>
        <w:t xml:space="preserve"> Kádár utca előter</w:t>
      </w:r>
      <w:r>
        <w:rPr>
          <w:rFonts w:ascii="Times New Roman" w:hAnsi="Times New Roman" w:cs="Times New Roman"/>
          <w:b/>
          <w:sz w:val="24"/>
          <w:szCs w:val="24"/>
        </w:rPr>
        <w:t>jesztés szerinti megv</w:t>
      </w:r>
      <w:r w:rsidR="006A18F4">
        <w:rPr>
          <w:rFonts w:ascii="Times New Roman" w:hAnsi="Times New Roman" w:cs="Times New Roman"/>
          <w:b/>
          <w:sz w:val="24"/>
          <w:szCs w:val="24"/>
        </w:rPr>
        <w:t>alósítását, továbbá azt</w:t>
      </w:r>
      <w:r>
        <w:rPr>
          <w:rFonts w:ascii="Times New Roman" w:hAnsi="Times New Roman" w:cs="Times New Roman"/>
          <w:b/>
          <w:sz w:val="24"/>
          <w:szCs w:val="24"/>
        </w:rPr>
        <w:t xml:space="preserve">, hogy </w:t>
      </w:r>
      <w:r w:rsidRPr="004A43E2">
        <w:rPr>
          <w:rFonts w:ascii="Times New Roman" w:hAnsi="Times New Roman" w:cs="Times New Roman"/>
          <w:b/>
          <w:sz w:val="24"/>
          <w:szCs w:val="24"/>
        </w:rPr>
        <w:t>a pályázat konkrét műszaki tartalmáról, az igényelt támoga</w:t>
      </w:r>
      <w:r>
        <w:rPr>
          <w:rFonts w:ascii="Times New Roman" w:hAnsi="Times New Roman" w:cs="Times New Roman"/>
          <w:b/>
          <w:sz w:val="24"/>
          <w:szCs w:val="24"/>
        </w:rPr>
        <w:t xml:space="preserve">tás és vállalt önerő mértékéről </w:t>
      </w:r>
      <w:r w:rsidRPr="004A43E2">
        <w:rPr>
          <w:rFonts w:ascii="Times New Roman" w:hAnsi="Times New Roman" w:cs="Times New Roman"/>
          <w:b/>
          <w:sz w:val="24"/>
          <w:szCs w:val="24"/>
        </w:rPr>
        <w:t>külön előterjesztés ker</w:t>
      </w:r>
      <w:r>
        <w:rPr>
          <w:rFonts w:ascii="Times New Roman" w:hAnsi="Times New Roman" w:cs="Times New Roman"/>
          <w:b/>
          <w:sz w:val="24"/>
          <w:szCs w:val="24"/>
        </w:rPr>
        <w:t>etében hozzon döntést.</w:t>
      </w:r>
    </w:p>
    <w:p w:rsidR="00956718" w:rsidRPr="004A43E2" w:rsidRDefault="00956718" w:rsidP="004A4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718" w:rsidRPr="00321863" w:rsidRDefault="00956718" w:rsidP="0095671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Cs/>
          <w:iCs/>
          <w:sz w:val="24"/>
          <w:szCs w:val="24"/>
        </w:rPr>
        <w:t>június 25.</w:t>
      </w:r>
    </w:p>
    <w:p w:rsidR="00373807" w:rsidRPr="00956718" w:rsidRDefault="004D0896" w:rsidP="00956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B23D73" w:rsidRPr="00321863" w:rsidRDefault="00B23D73" w:rsidP="00B23D73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B23D73" w:rsidRPr="00321863" w:rsidRDefault="00B23D73" w:rsidP="00B23D7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B23D73" w:rsidRPr="0035271D" w:rsidRDefault="0035271D" w:rsidP="0035271D">
      <w:pPr>
        <w:pStyle w:val="Listaszerbekezds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271D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Társasház-felújítási pályázat 2020. évi pályázati felhívásának módosít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ására. </w:t>
      </w:r>
      <w:r w:rsidR="00B23D73" w:rsidRPr="0035271D">
        <w:rPr>
          <w:rFonts w:ascii="Times New Roman" w:hAnsi="Times New Roman" w:cs="Times New Roman"/>
          <w:b/>
          <w:i/>
          <w:color w:val="000000"/>
          <w:sz w:val="24"/>
          <w:szCs w:val="24"/>
        </w:rPr>
        <w:t>(képviselő-testületi ülés 1</w:t>
      </w:r>
      <w:r w:rsidR="00EB533F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="00B23D73" w:rsidRPr="0035271D">
        <w:rPr>
          <w:rFonts w:ascii="Times New Roman" w:hAnsi="Times New Roman" w:cs="Times New Roman"/>
          <w:b/>
          <w:i/>
          <w:color w:val="000000"/>
          <w:sz w:val="24"/>
          <w:szCs w:val="24"/>
        </w:rPr>
        <w:t>. napirend)</w:t>
      </w:r>
    </w:p>
    <w:p w:rsidR="00B23D73" w:rsidRPr="00321863" w:rsidRDefault="00B23D73" w:rsidP="00B23D7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5271D" w:rsidRPr="00321863" w:rsidRDefault="0035271D" w:rsidP="0035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és Műszaki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(Harsányi István, Mester József,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Jászay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javasolt napirendet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35271D" w:rsidRPr="00321863" w:rsidRDefault="0035271D" w:rsidP="0035271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35271D" w:rsidRPr="00321863" w:rsidRDefault="0035271D" w:rsidP="00352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D15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VM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 határozat</w:t>
      </w:r>
    </w:p>
    <w:p w:rsidR="00EB533F" w:rsidRDefault="0035271D" w:rsidP="00EB5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4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Városfejlesztési és Műszaki Bizottsága támogatja </w:t>
      </w:r>
      <w:r w:rsidR="00EB533F">
        <w:rPr>
          <w:rFonts w:ascii="Times New Roman" w:hAnsi="Times New Roman" w:cs="Times New Roman"/>
          <w:b/>
          <w:sz w:val="24"/>
          <w:szCs w:val="24"/>
        </w:rPr>
        <w:t xml:space="preserve">és javasolja elfogadásra a képviselő-testületnek </w:t>
      </w:r>
      <w:r w:rsidR="00EB533F" w:rsidRPr="00EB533F">
        <w:rPr>
          <w:rFonts w:ascii="Times New Roman" w:hAnsi="Times New Roman" w:cs="Times New Roman"/>
          <w:b/>
          <w:sz w:val="24"/>
          <w:szCs w:val="24"/>
        </w:rPr>
        <w:t>a 9/2020. (IV. 23.) a társasházak felújításának pénzügyi támogatásáról szóló rendelethez kapcsolódó Pályázati felhívás módosítását az előterjesztésnek megfelelően, a folyamatban lévő eljárásokra történő alkalmazása mellett</w:t>
      </w:r>
      <w:r w:rsidR="00EB533F">
        <w:rPr>
          <w:rFonts w:ascii="Times New Roman" w:hAnsi="Times New Roman" w:cs="Times New Roman"/>
          <w:b/>
          <w:sz w:val="24"/>
          <w:szCs w:val="24"/>
        </w:rPr>
        <w:t>.</w:t>
      </w:r>
    </w:p>
    <w:p w:rsidR="00EB533F" w:rsidRDefault="00EB533F" w:rsidP="00EB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533F" w:rsidRPr="00321863" w:rsidRDefault="00EB533F" w:rsidP="00EB533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Cs/>
          <w:iCs/>
          <w:sz w:val="24"/>
          <w:szCs w:val="24"/>
        </w:rPr>
        <w:t>június 25.</w:t>
      </w:r>
    </w:p>
    <w:p w:rsidR="00956718" w:rsidRPr="00321863" w:rsidRDefault="00956718" w:rsidP="00956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EB533F" w:rsidRPr="00321863" w:rsidRDefault="00EB533F" w:rsidP="00EB533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3807" w:rsidRPr="00321863" w:rsidRDefault="00373807" w:rsidP="003A42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C42C52" w:rsidRPr="00321863" w:rsidRDefault="00EB533F" w:rsidP="006931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B533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</w:t>
      </w:r>
      <w:proofErr w:type="spellStart"/>
      <w:r w:rsidRPr="00EB533F">
        <w:rPr>
          <w:rFonts w:ascii="Times New Roman" w:hAnsi="Times New Roman" w:cs="Times New Roman"/>
          <w:b/>
          <w:i/>
          <w:color w:val="000000"/>
          <w:sz w:val="24"/>
          <w:szCs w:val="24"/>
        </w:rPr>
        <w:t>Gönczy</w:t>
      </w:r>
      <w:proofErr w:type="spellEnd"/>
      <w:r w:rsidRPr="00EB533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Pál u. 7. szám alatti konyha előtető felújításával kapcsolato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san.(képviselő-testületi ülés </w:t>
      </w:r>
      <w:r w:rsidR="006931BB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0</w:t>
      </w:r>
      <w:r w:rsidR="006931BB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napirend) </w:t>
      </w:r>
    </w:p>
    <w:p w:rsidR="00956718" w:rsidRPr="00321863" w:rsidRDefault="00956718" w:rsidP="00EB533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56718" w:rsidRDefault="00956718" w:rsidP="00EB53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33F" w:rsidRPr="00321863" w:rsidRDefault="00EB533F" w:rsidP="00EB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és Műszaki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(Harsányi István, Mester József,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Jászay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javasolt napirendet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EB533F" w:rsidRPr="00321863" w:rsidRDefault="00EB533F" w:rsidP="00EB533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EB533F" w:rsidRPr="00321863" w:rsidRDefault="00EB533F" w:rsidP="00EB5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D15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VM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 határozat</w:t>
      </w:r>
    </w:p>
    <w:p w:rsidR="00EB533F" w:rsidRDefault="00EB533F" w:rsidP="00EB5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4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Városfejlesztési és Műszaki Bizottsága támogatja </w:t>
      </w:r>
      <w:r w:rsidRPr="00EB533F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EB533F">
        <w:rPr>
          <w:rFonts w:ascii="Times New Roman" w:hAnsi="Times New Roman" w:cs="Times New Roman"/>
          <w:b/>
          <w:sz w:val="24"/>
          <w:szCs w:val="24"/>
        </w:rPr>
        <w:t>Gönczy</w:t>
      </w:r>
      <w:proofErr w:type="spellEnd"/>
      <w:r w:rsidRPr="00EB533F">
        <w:rPr>
          <w:rFonts w:ascii="Times New Roman" w:hAnsi="Times New Roman" w:cs="Times New Roman"/>
          <w:b/>
          <w:sz w:val="24"/>
          <w:szCs w:val="24"/>
        </w:rPr>
        <w:t xml:space="preserve"> Pál u. 7. szám alatti konyha előt</w:t>
      </w:r>
      <w:r>
        <w:rPr>
          <w:rFonts w:ascii="Times New Roman" w:hAnsi="Times New Roman" w:cs="Times New Roman"/>
          <w:b/>
          <w:sz w:val="24"/>
          <w:szCs w:val="24"/>
        </w:rPr>
        <w:t>ető felújításával kapcsolatosan előterjesztést és határozati javaslatot és javasolja elfogadásra a képviselő-testületnek az alábbiak szerint:</w:t>
      </w:r>
    </w:p>
    <w:p w:rsidR="00EB533F" w:rsidRPr="00EB533F" w:rsidRDefault="00EB533F" w:rsidP="00EB53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33F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Képviselő-testüle</w:t>
      </w:r>
      <w:r w:rsidR="005545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 legfeljebb bruttó 1.458.000 </w:t>
      </w:r>
      <w:r w:rsidRPr="00EB53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Ft keretösszeget biztosít a 2020. évi költségvetés intézményfelújítási kerete terhére a Hajdúszoboszlói Gazdasági Szolgáltató Intézmény részére a </w:t>
      </w:r>
      <w:proofErr w:type="spellStart"/>
      <w:r w:rsidRPr="00EB533F">
        <w:rPr>
          <w:rFonts w:ascii="Times New Roman" w:hAnsi="Times New Roman" w:cs="Times New Roman"/>
          <w:b/>
          <w:color w:val="000000"/>
          <w:sz w:val="24"/>
          <w:szCs w:val="24"/>
        </w:rPr>
        <w:t>Gönczy</w:t>
      </w:r>
      <w:proofErr w:type="spellEnd"/>
      <w:r w:rsidRPr="00EB53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Pál u. 7. szám alatt működő konyha épületén található előtető helyreállítási költségeként.</w:t>
      </w:r>
    </w:p>
    <w:p w:rsidR="00276CF6" w:rsidRPr="00321863" w:rsidRDefault="00276CF6" w:rsidP="00EB53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96" w:rsidRPr="00321863" w:rsidRDefault="004D0896" w:rsidP="004D089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Cs/>
          <w:iCs/>
          <w:sz w:val="24"/>
          <w:szCs w:val="24"/>
        </w:rPr>
        <w:t>június 25.</w:t>
      </w:r>
    </w:p>
    <w:p w:rsidR="004C5056" w:rsidRPr="00321863" w:rsidRDefault="004C5056" w:rsidP="004C5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C42C52" w:rsidRPr="00321863" w:rsidRDefault="00F30119" w:rsidP="006931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30119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Bocskai Rendezvényközpont beázással kapcsolatos helyreállításá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ról. </w:t>
      </w:r>
      <w:r w:rsidR="006931BB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(képviselő-testületi ülés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21</w:t>
      </w:r>
      <w:r w:rsidR="006931BB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napirend) 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0004" w:rsidRPr="00321863" w:rsidRDefault="00B10004" w:rsidP="00B1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és Műszaki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(Harsányi István, Mester József,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Jászay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javasolt napirendet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B10004" w:rsidRPr="00321863" w:rsidRDefault="00B10004" w:rsidP="00B1000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B10004" w:rsidRPr="00321863" w:rsidRDefault="00B10004" w:rsidP="00B10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D15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VM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 határozat</w:t>
      </w:r>
    </w:p>
    <w:p w:rsidR="00B10004" w:rsidRPr="00B10004" w:rsidRDefault="00B10004" w:rsidP="00B10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4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Városfejlesztési és Műszaki Bizottsága támogatja </w:t>
      </w:r>
      <w:r>
        <w:rPr>
          <w:rFonts w:ascii="Times New Roman" w:hAnsi="Times New Roman" w:cs="Times New Roman"/>
          <w:b/>
          <w:sz w:val="24"/>
          <w:szCs w:val="24"/>
        </w:rPr>
        <w:t xml:space="preserve">és javasolja elfogadásra, hogy </w:t>
      </w:r>
      <w:r w:rsidRPr="00B10004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</w:t>
      </w:r>
      <w:r>
        <w:rPr>
          <w:rFonts w:ascii="Times New Roman" w:hAnsi="Times New Roman" w:cs="Times New Roman"/>
          <w:b/>
          <w:sz w:val="24"/>
          <w:szCs w:val="24"/>
        </w:rPr>
        <w:t xml:space="preserve">te legfeljebb bruttó 1.500.000 </w:t>
      </w:r>
      <w:r w:rsidRPr="00B10004">
        <w:rPr>
          <w:rFonts w:ascii="Times New Roman" w:hAnsi="Times New Roman" w:cs="Times New Roman"/>
          <w:b/>
          <w:sz w:val="24"/>
          <w:szCs w:val="24"/>
        </w:rPr>
        <w:t>Ft keretösszeget biztosít</w:t>
      </w:r>
      <w:r>
        <w:rPr>
          <w:rFonts w:ascii="Times New Roman" w:hAnsi="Times New Roman" w:cs="Times New Roman"/>
          <w:b/>
          <w:sz w:val="24"/>
          <w:szCs w:val="24"/>
        </w:rPr>
        <w:t>son</w:t>
      </w:r>
      <w:r w:rsidRPr="00B10004">
        <w:rPr>
          <w:rFonts w:ascii="Times New Roman" w:hAnsi="Times New Roman" w:cs="Times New Roman"/>
          <w:b/>
          <w:sz w:val="24"/>
          <w:szCs w:val="24"/>
        </w:rPr>
        <w:t xml:space="preserve"> a 2020. évi költségvetés intézményfelújítási kerete terhére a Kovács Máté Városi Művelődési Központ és Könyvtár részére a Bocskai Rendezvényközpont beázásával kapcsolatos helyreállítási költségeire.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96" w:rsidRPr="00321863" w:rsidRDefault="004D0896" w:rsidP="004D089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Cs/>
          <w:iCs/>
          <w:sz w:val="24"/>
          <w:szCs w:val="24"/>
        </w:rPr>
        <w:t>június 25.</w:t>
      </w:r>
    </w:p>
    <w:p w:rsidR="004C5056" w:rsidRPr="00321863" w:rsidRDefault="004C5056" w:rsidP="004C5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C42C52" w:rsidRPr="00321863" w:rsidRDefault="00F30119" w:rsidP="00C42C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3011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közterület használati kérelemről - </w:t>
      </w:r>
      <w:proofErr w:type="spellStart"/>
      <w:r w:rsidRPr="00F30119">
        <w:rPr>
          <w:rFonts w:ascii="Times New Roman" w:hAnsi="Times New Roman" w:cs="Times New Roman"/>
          <w:b/>
          <w:i/>
          <w:color w:val="000000"/>
          <w:sz w:val="24"/>
          <w:szCs w:val="24"/>
        </w:rPr>
        <w:t>street</w:t>
      </w:r>
      <w:proofErr w:type="spellEnd"/>
      <w:r w:rsidRPr="00F3011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gok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art.</w:t>
      </w:r>
      <w:r w:rsidR="006931BB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(képviselő-testületi ülés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22</w:t>
      </w:r>
      <w:r w:rsidR="006931BB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. napirend)</w:t>
      </w:r>
      <w:r w:rsidR="00C42C52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248D9" w:rsidRPr="00321863" w:rsidRDefault="009248D9" w:rsidP="00690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48D9" w:rsidRDefault="009248D9" w:rsidP="00924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és Műszaki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(Harsányi István, Mester József,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Jászay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javasolt napirendet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9248D9" w:rsidRPr="00321863" w:rsidRDefault="009248D9" w:rsidP="00924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48D9" w:rsidRPr="00321863" w:rsidRDefault="009248D9" w:rsidP="00924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D15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VM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 határozat</w:t>
      </w:r>
    </w:p>
    <w:p w:rsidR="00153EB5" w:rsidRDefault="009248D9" w:rsidP="009248D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84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Városfejlesztési és Műszaki Bizottsága támogatja </w:t>
      </w:r>
      <w:r>
        <w:rPr>
          <w:rFonts w:ascii="Times New Roman" w:hAnsi="Times New Roman" w:cs="Times New Roman"/>
          <w:b/>
          <w:sz w:val="24"/>
          <w:szCs w:val="24"/>
        </w:rPr>
        <w:t xml:space="preserve">és javasolja elfogadásra </w:t>
      </w:r>
      <w:r w:rsidRPr="00B10004">
        <w:rPr>
          <w:rFonts w:ascii="Times New Roman" w:hAnsi="Times New Roman" w:cs="Times New Roman"/>
          <w:b/>
          <w:sz w:val="24"/>
          <w:szCs w:val="24"/>
        </w:rPr>
        <w:t>Hajdú</w:t>
      </w:r>
      <w:r>
        <w:rPr>
          <w:rFonts w:ascii="Times New Roman" w:hAnsi="Times New Roman" w:cs="Times New Roman"/>
          <w:b/>
          <w:sz w:val="24"/>
          <w:szCs w:val="24"/>
        </w:rPr>
        <w:t>szoboszló Város Önkormányzata Képviselő-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testületének</w:t>
      </w:r>
      <w:r w:rsidR="00153EB5" w:rsidRPr="00153E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Street Gokart kölcsönzés céljára a 2020. évben a </w:t>
      </w:r>
      <w:proofErr w:type="spellStart"/>
      <w:r w:rsidR="00153EB5" w:rsidRPr="00153E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Hungarospa</w:t>
      </w:r>
      <w:proofErr w:type="spellEnd"/>
      <w:r w:rsidR="00153EB5" w:rsidRPr="00153E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153EB5" w:rsidRPr="00153E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="00153EB5" w:rsidRPr="00153E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fürdő gazdasági bejárata előtti 30 m</w:t>
      </w:r>
      <w:r w:rsidR="00153EB5" w:rsidRPr="00153EB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="00153EB5" w:rsidRPr="00153E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-es terület bérbeadását Szőke József eg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yéni vállalkozó részére, 7.500 </w:t>
      </w:r>
      <w:r w:rsidR="00153EB5" w:rsidRPr="00153E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Ft/nap bérleti díj ellenében, 2020. július 1. – 2020. augusztus 31. közötti időszakra vonatkozóan, az 1. mellékletben foglaltaknak megfelelően.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96" w:rsidRPr="00321863" w:rsidRDefault="004D0896" w:rsidP="004D089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Cs/>
          <w:iCs/>
          <w:sz w:val="24"/>
          <w:szCs w:val="24"/>
        </w:rPr>
        <w:t>június 25.</w:t>
      </w:r>
    </w:p>
    <w:p w:rsidR="00C42C52" w:rsidRPr="004C5056" w:rsidRDefault="004C5056" w:rsidP="004C5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C42C52" w:rsidRPr="00321863" w:rsidRDefault="00F30119" w:rsidP="006931B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30119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közterület használati kérelemről – spray fes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tés. </w:t>
      </w:r>
      <w:r w:rsidR="006931BB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(képviselő-testületi ülés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23</w:t>
      </w:r>
      <w:r w:rsidR="006931BB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. napirend)</w:t>
      </w:r>
      <w:r w:rsidR="006931BB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6409" w:rsidRDefault="00E36409" w:rsidP="00E36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és Műszaki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(Harsányi István, Mester József,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Jászay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javasolt napirendet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E36409" w:rsidRPr="00321863" w:rsidRDefault="00E36409" w:rsidP="00E3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6409" w:rsidRPr="00321863" w:rsidRDefault="00E36409" w:rsidP="00E36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D15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VM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 határozat</w:t>
      </w:r>
    </w:p>
    <w:p w:rsidR="00E36409" w:rsidRPr="00E36409" w:rsidRDefault="00E36409" w:rsidP="00E36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184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Városfejlesztési és Műszaki Bizottsága támogatja </w:t>
      </w:r>
      <w:r>
        <w:rPr>
          <w:rFonts w:ascii="Times New Roman" w:hAnsi="Times New Roman" w:cs="Times New Roman"/>
          <w:b/>
          <w:sz w:val="24"/>
          <w:szCs w:val="24"/>
        </w:rPr>
        <w:t xml:space="preserve">és javasolja elfogadásra </w:t>
      </w:r>
      <w:r w:rsidRPr="00B10004">
        <w:rPr>
          <w:rFonts w:ascii="Times New Roman" w:hAnsi="Times New Roman" w:cs="Times New Roman"/>
          <w:b/>
          <w:sz w:val="24"/>
          <w:szCs w:val="24"/>
        </w:rPr>
        <w:t>Hajdú</w:t>
      </w:r>
      <w:r>
        <w:rPr>
          <w:rFonts w:ascii="Times New Roman" w:hAnsi="Times New Roman" w:cs="Times New Roman"/>
          <w:b/>
          <w:sz w:val="24"/>
          <w:szCs w:val="24"/>
        </w:rPr>
        <w:t>szoboszló Város Önkormányzata Képviselő-testületének</w:t>
      </w:r>
      <w:r w:rsidRPr="00E364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E36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Hlásznyik</w:t>
      </w:r>
      <w:proofErr w:type="spellEnd"/>
      <w:r w:rsidRPr="00E36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Attila sprayfestő kérelmét és a főszezoni időszakban (2020. július 1. és 2020. augusztus 31. közötti időszakban) a 12/2019. (IV.25.) közterület-használat, közterület-hasznosítás helyi szabályairól szóló rendeletében foglalt F jelű hely használatát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(korlátozottan) biztosítani</w:t>
      </w:r>
      <w:r w:rsidRPr="00E36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számára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0.000 </w:t>
      </w:r>
      <w:r w:rsidRPr="00E36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Ft/hó díj ellenében. A kérelmezőt utószezoni időszakban előbérleti jog illeti meg 50.000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36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Ft/hó díj ellenében.</w:t>
      </w:r>
    </w:p>
    <w:p w:rsidR="00696A44" w:rsidRPr="00D95647" w:rsidRDefault="00696A44" w:rsidP="00D956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96" w:rsidRPr="00321863" w:rsidRDefault="004D0896" w:rsidP="004D08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4D0896" w:rsidRPr="00321863" w:rsidRDefault="004D0896" w:rsidP="004D089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Cs/>
          <w:iCs/>
          <w:sz w:val="24"/>
          <w:szCs w:val="24"/>
        </w:rPr>
        <w:t>június 25.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C42C52" w:rsidRPr="00321863" w:rsidRDefault="00F30119" w:rsidP="00C42C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30119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Bocskai Múzeum fejlesztéshez kapcsolódó többletforrás igény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ről.(képviselő-testületi ülés 24</w:t>
      </w:r>
      <w:r w:rsidR="006931BB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. napirend)</w:t>
      </w:r>
      <w:r w:rsidR="00C42C52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54D02" w:rsidRPr="00C54D02" w:rsidRDefault="00C54D02" w:rsidP="00C5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4D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Városfejlesztési és Műszaki Bizottság 3 igen szavazattal (Harsányi István, Mester József, </w:t>
      </w:r>
      <w:proofErr w:type="spellStart"/>
      <w:r w:rsidRPr="00C54D02">
        <w:rPr>
          <w:rFonts w:ascii="Times New Roman" w:eastAsia="Times New Roman" w:hAnsi="Times New Roman" w:cs="Times New Roman"/>
          <w:sz w:val="24"/>
          <w:szCs w:val="24"/>
          <w:lang w:eastAsia="hu-HU"/>
        </w:rPr>
        <w:t>Jászay</w:t>
      </w:r>
      <w:proofErr w:type="spellEnd"/>
      <w:r w:rsidRPr="00C54D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Pál) ellenszavazat és tartózkodás nélkül elfogadta a javasolt napirendet (a döntéshozatalban 3 fő vett részt).</w:t>
      </w:r>
    </w:p>
    <w:p w:rsidR="00C54D02" w:rsidRPr="00C54D02" w:rsidRDefault="00C54D02" w:rsidP="00C5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4D02" w:rsidRPr="00C54D02" w:rsidRDefault="00C54D02" w:rsidP="00C54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4D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C54D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(VI. 2</w:t>
      </w:r>
      <w:r w:rsidR="00D15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C54D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VMB határozat</w:t>
      </w:r>
    </w:p>
    <w:p w:rsidR="003A5488" w:rsidRPr="003A5488" w:rsidRDefault="00C54D02" w:rsidP="003A5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4D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Városfejlesztési és Műszaki Bizottsága támogatja és javasolja elfogadásra Hajdúszoboszló Város Önkormányzata Képviselő-testületének</w:t>
      </w:r>
      <w:r w:rsidR="003A5488" w:rsidRPr="003A54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TOP-1.2.1-15-HB1-2016-00020 azonosító számú, „Magyar Szürkék Útja - kulturális tematikus útvonal Hajdú-Bihar megyében” elnevezésű projekt „Bocskai István Múzeum bővítése és felújítása” építési beruházás megvalósításhoz </w:t>
      </w:r>
      <w:proofErr w:type="gramStart"/>
      <w:r w:rsidR="003A5488" w:rsidRPr="003A54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szükséges </w:t>
      </w:r>
      <w:r w:rsidR="00091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 w:rsidR="003A5488" w:rsidRPr="003A54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proofErr w:type="gramEnd"/>
      <w:r w:rsidR="003A5488" w:rsidRPr="003A54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.753.550 Ft összeget a 2020. évi városi költségvetés 1. sz. melléklet általános </w:t>
      </w:r>
      <w:r w:rsidR="003A54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tartalékok terhére biztosítani</w:t>
      </w:r>
      <w:r w:rsidR="003A5488" w:rsidRPr="003A54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488" w:rsidRDefault="004D0896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Cs/>
          <w:iCs/>
          <w:sz w:val="24"/>
          <w:szCs w:val="24"/>
        </w:rPr>
        <w:t>június 25.</w:t>
      </w:r>
    </w:p>
    <w:p w:rsidR="004C5056" w:rsidRPr="00321863" w:rsidRDefault="004C5056" w:rsidP="004C5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4C5056" w:rsidRDefault="004C5056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5056" w:rsidRPr="00091A5F" w:rsidRDefault="004C5056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C42C52" w:rsidRPr="00321863" w:rsidRDefault="00F30119" w:rsidP="006931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30119">
        <w:rPr>
          <w:rFonts w:ascii="Times New Roman" w:hAnsi="Times New Roman" w:cs="Times New Roman"/>
          <w:b/>
          <w:i/>
          <w:color w:val="000000"/>
          <w:sz w:val="24"/>
          <w:szCs w:val="24"/>
        </w:rPr>
        <w:t>Tájékoztatás a Mátyás Király sétány rekonstrukcióhoz kapcsolódó növénytelepítési tervről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 (képviselő-testületi ülés 25</w:t>
      </w:r>
      <w:r w:rsidR="006931BB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napirend) 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5488" w:rsidRPr="003A5488" w:rsidRDefault="003A5488" w:rsidP="003A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5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Városfejlesztési és Műszaki Bizottság 3 igen szavazattal (Harsányi István, Mester József, </w:t>
      </w:r>
      <w:proofErr w:type="spellStart"/>
      <w:r w:rsidRPr="003A5488">
        <w:rPr>
          <w:rFonts w:ascii="Times New Roman" w:eastAsia="Times New Roman" w:hAnsi="Times New Roman" w:cs="Times New Roman"/>
          <w:sz w:val="24"/>
          <w:szCs w:val="24"/>
          <w:lang w:eastAsia="hu-HU"/>
        </w:rPr>
        <w:t>Jászay</w:t>
      </w:r>
      <w:proofErr w:type="spellEnd"/>
      <w:r w:rsidRPr="003A54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Pál) ellenszavazat és tartózkodás nélkül elfogadta a javasolt napirendet (a döntéshozatalban 3 fő vett részt).</w:t>
      </w:r>
    </w:p>
    <w:p w:rsidR="003A5488" w:rsidRPr="003A5488" w:rsidRDefault="003A5488" w:rsidP="003A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488" w:rsidRPr="003A5488" w:rsidRDefault="003A5488" w:rsidP="003A5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54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A54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(VI. 2</w:t>
      </w:r>
      <w:r w:rsidR="00D15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A54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VMB határozat</w:t>
      </w:r>
    </w:p>
    <w:p w:rsidR="003A5488" w:rsidRPr="003A5488" w:rsidRDefault="003A5488" w:rsidP="003A5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54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Városfejlesztési és Műszaki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elfogadja</w:t>
      </w:r>
      <w:r w:rsidRPr="003A54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tájékoztatást a Mátyás király sétány tervezett növénytelepítésével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kapcsolatosan, </w:t>
      </w:r>
      <w:r w:rsidRPr="003A54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 javasolja elfogadásra Hajdúszoboszló Város Önkormányzata Képviselő-testületének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</w:p>
    <w:p w:rsidR="004D0896" w:rsidRPr="00321863" w:rsidRDefault="004D0896" w:rsidP="004D089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Cs/>
          <w:iCs/>
          <w:sz w:val="24"/>
          <w:szCs w:val="24"/>
        </w:rPr>
        <w:t>június 25.</w:t>
      </w:r>
    </w:p>
    <w:p w:rsidR="004C5056" w:rsidRPr="00321863" w:rsidRDefault="004C5056" w:rsidP="004C5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C42C52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488" w:rsidRPr="00321863" w:rsidRDefault="003A5488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C42C52" w:rsidRPr="00321863" w:rsidRDefault="00F30119" w:rsidP="006931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3011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</w:t>
      </w:r>
      <w:proofErr w:type="spellStart"/>
      <w:r w:rsidRPr="00F30119">
        <w:rPr>
          <w:rFonts w:ascii="Times New Roman" w:hAnsi="Times New Roman" w:cs="Times New Roman"/>
          <w:b/>
          <w:i/>
          <w:color w:val="000000"/>
          <w:sz w:val="24"/>
          <w:szCs w:val="24"/>
        </w:rPr>
        <w:t>Gönczy</w:t>
      </w:r>
      <w:proofErr w:type="spellEnd"/>
      <w:r w:rsidRPr="00F3011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Pál utca forgalmi rendjével kapcsolatosan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6931BB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csak bizottsági előterjesztés)</w:t>
      </w:r>
      <w:r w:rsidR="006931BB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C5056" w:rsidRPr="00321863" w:rsidRDefault="004C5056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62A3" w:rsidRPr="002762A3" w:rsidRDefault="002762A3" w:rsidP="00276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2A3" w:rsidRPr="002762A3" w:rsidRDefault="002762A3" w:rsidP="00276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2A3">
        <w:rPr>
          <w:rFonts w:ascii="Times New Roman" w:hAnsi="Times New Roman" w:cs="Times New Roman"/>
          <w:color w:val="000000"/>
          <w:sz w:val="24"/>
          <w:szCs w:val="24"/>
        </w:rPr>
        <w:t xml:space="preserve">A Városfejlesztési és Műszaki Bizottság 3 igen szavazattal (Harsányi István, Mester József, </w:t>
      </w:r>
      <w:proofErr w:type="spellStart"/>
      <w:r w:rsidRPr="002762A3">
        <w:rPr>
          <w:rFonts w:ascii="Times New Roman" w:hAnsi="Times New Roman" w:cs="Times New Roman"/>
          <w:color w:val="000000"/>
          <w:sz w:val="24"/>
          <w:szCs w:val="24"/>
        </w:rPr>
        <w:t>Jászay</w:t>
      </w:r>
      <w:proofErr w:type="spellEnd"/>
      <w:r w:rsidRPr="002762A3">
        <w:rPr>
          <w:rFonts w:ascii="Times New Roman" w:hAnsi="Times New Roman" w:cs="Times New Roman"/>
          <w:color w:val="000000"/>
          <w:sz w:val="24"/>
          <w:szCs w:val="24"/>
        </w:rPr>
        <w:t xml:space="preserve"> Pál) ellenszavazat és tartózkodás nélkül elfogadta a javasolt napirendet (a döntéshozatalban 3 fő vett részt).</w:t>
      </w:r>
    </w:p>
    <w:p w:rsidR="002762A3" w:rsidRPr="004C5056" w:rsidRDefault="002762A3" w:rsidP="00276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2762A3" w:rsidRPr="002762A3" w:rsidRDefault="002762A3" w:rsidP="002762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2A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2762A3">
        <w:rPr>
          <w:rFonts w:ascii="Times New Roman" w:hAnsi="Times New Roman" w:cs="Times New Roman"/>
          <w:b/>
          <w:color w:val="000000"/>
          <w:sz w:val="24"/>
          <w:szCs w:val="24"/>
        </w:rPr>
        <w:t>/2020. (VI. 2</w:t>
      </w:r>
      <w:r w:rsidR="00D1580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2762A3">
        <w:rPr>
          <w:rFonts w:ascii="Times New Roman" w:hAnsi="Times New Roman" w:cs="Times New Roman"/>
          <w:b/>
          <w:color w:val="000000"/>
          <w:sz w:val="24"/>
          <w:szCs w:val="24"/>
        </w:rPr>
        <w:t>.) VMB határozat</w:t>
      </w:r>
    </w:p>
    <w:p w:rsidR="002762A3" w:rsidRDefault="002762A3" w:rsidP="002762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2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Hajdúszoboszló Város Önkormányzatának Városfejlesztési és Műszaki Bizottsága a </w:t>
      </w:r>
      <w:proofErr w:type="spellStart"/>
      <w:r w:rsidRPr="002762A3">
        <w:rPr>
          <w:rFonts w:ascii="Times New Roman" w:hAnsi="Times New Roman" w:cs="Times New Roman"/>
          <w:b/>
          <w:color w:val="000000"/>
          <w:sz w:val="24"/>
          <w:szCs w:val="24"/>
        </w:rPr>
        <w:t>Gönczy</w:t>
      </w:r>
      <w:proofErr w:type="spellEnd"/>
      <w:r w:rsidRPr="002762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Pál utca fejlesztését követően kialakult forgalmi rendet tudomásul veszi. </w:t>
      </w:r>
    </w:p>
    <w:p w:rsidR="002762A3" w:rsidRPr="004C5056" w:rsidRDefault="002762A3" w:rsidP="002762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24"/>
        </w:rPr>
      </w:pPr>
    </w:p>
    <w:p w:rsidR="002762A3" w:rsidRPr="00103D95" w:rsidRDefault="002762A3" w:rsidP="00276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03D95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 w:rsidRPr="00103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D95">
        <w:rPr>
          <w:rFonts w:ascii="Times New Roman" w:hAnsi="Times New Roman" w:cs="Times New Roman"/>
          <w:color w:val="000000"/>
          <w:sz w:val="24"/>
          <w:szCs w:val="24"/>
        </w:rPr>
        <w:tab/>
        <w:t>--</w:t>
      </w:r>
    </w:p>
    <w:p w:rsidR="002762A3" w:rsidRPr="00103D95" w:rsidRDefault="002762A3" w:rsidP="00276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D95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="00103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D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3D95">
        <w:rPr>
          <w:rFonts w:ascii="Times New Roman" w:hAnsi="Times New Roman" w:cs="Times New Roman"/>
          <w:color w:val="000000"/>
          <w:sz w:val="24"/>
          <w:szCs w:val="24"/>
        </w:rPr>
        <w:t xml:space="preserve">Jegyző </w:t>
      </w:r>
    </w:p>
    <w:p w:rsidR="00C42C52" w:rsidRPr="004C5056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24"/>
        </w:rPr>
      </w:pPr>
    </w:p>
    <w:p w:rsidR="00C42C52" w:rsidRPr="004C5056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C42C52" w:rsidRPr="00321863" w:rsidRDefault="00F30119" w:rsidP="00FE02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30119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esztés rakodóhely kijelöléséről. (csak bizottsági anyag)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3D95" w:rsidRPr="00103D95" w:rsidRDefault="00103D95" w:rsidP="0010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Városfejlesztési és Műszaki Bizottság 3 igen szavazattal (Harsányi István, Mester József, </w:t>
      </w:r>
      <w:proofErr w:type="spellStart"/>
      <w:r w:rsidRPr="00103D95">
        <w:rPr>
          <w:rFonts w:ascii="Times New Roman" w:eastAsia="Times New Roman" w:hAnsi="Times New Roman" w:cs="Times New Roman"/>
          <w:sz w:val="24"/>
          <w:szCs w:val="24"/>
          <w:lang w:eastAsia="hu-HU"/>
        </w:rPr>
        <w:t>Jászay</w:t>
      </w:r>
      <w:proofErr w:type="spellEnd"/>
      <w:r w:rsidRPr="00103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Pál) ellenszavazat és tartózkodás nélkül elfogadta a javasolt napirendet (a döntéshozatalban 3 fő vett részt).</w:t>
      </w:r>
    </w:p>
    <w:p w:rsidR="00103D95" w:rsidRPr="004C5056" w:rsidRDefault="00103D95" w:rsidP="00103D9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103D95" w:rsidRPr="00103D95" w:rsidRDefault="00103D95" w:rsidP="00103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3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03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(VI. 2</w:t>
      </w:r>
      <w:r w:rsidR="00D15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103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VMB határozat</w:t>
      </w:r>
    </w:p>
    <w:p w:rsidR="00103D95" w:rsidRPr="00103D95" w:rsidRDefault="00103D95" w:rsidP="00103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3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Városfejlesztési és Műszaki Bizottsága támogatja a Sport utca 16/B. és 16/C. lépcsőházak előtti meglévő két kapubejáró rakodóhely céljára történő kijelölését. </w:t>
      </w:r>
    </w:p>
    <w:p w:rsidR="00103D95" w:rsidRDefault="00103D95" w:rsidP="00103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3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Tekintettel arra, hogy a rakodóhely kijelölése a társasház érdeke, ezért a szükséges H-058 „Rakodó terület” kiegészítő táblával ellátott „Várakozni tilos!” </w:t>
      </w:r>
      <w:proofErr w:type="gramStart"/>
      <w:r w:rsidRPr="00103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jelzőtáblák</w:t>
      </w:r>
      <w:proofErr w:type="gramEnd"/>
      <w:r w:rsidRPr="00103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kihelyezését a társasháznak kell kihelyeznie, és azokat karbantartania.</w:t>
      </w:r>
    </w:p>
    <w:p w:rsidR="00103D95" w:rsidRPr="004C5056" w:rsidRDefault="00103D95" w:rsidP="00103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u-HU"/>
        </w:rPr>
      </w:pPr>
    </w:p>
    <w:p w:rsidR="00103D95" w:rsidRPr="00103D95" w:rsidRDefault="00103D95" w:rsidP="00103D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03D95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 w:rsidRPr="00103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--</w:t>
      </w:r>
    </w:p>
    <w:p w:rsidR="00103D95" w:rsidRPr="00103D95" w:rsidRDefault="00103D95" w:rsidP="00103D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D95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3D95">
        <w:rPr>
          <w:rFonts w:ascii="Times New Roman" w:hAnsi="Times New Roman" w:cs="Times New Roman"/>
          <w:color w:val="000000"/>
          <w:sz w:val="24"/>
          <w:szCs w:val="24"/>
        </w:rPr>
        <w:t xml:space="preserve">Jegyző </w:t>
      </w:r>
    </w:p>
    <w:p w:rsidR="00103D95" w:rsidRDefault="00103D95" w:rsidP="00103D9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3D95" w:rsidRDefault="00103D95" w:rsidP="00103D9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103D95" w:rsidRDefault="00103D95" w:rsidP="00103D9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3D9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Egyebek</w:t>
      </w:r>
    </w:p>
    <w:p w:rsidR="00C847EE" w:rsidRPr="00321863" w:rsidRDefault="00C847EE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3D95" w:rsidRDefault="00103D95" w:rsidP="003A42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4A2" w:rsidRPr="00103D95" w:rsidRDefault="007F14A2" w:rsidP="007F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Városfejlesztési és Műszaki Bizottság 3 igen szavazattal (Harsányi István, Mester József, </w:t>
      </w:r>
      <w:proofErr w:type="spellStart"/>
      <w:r w:rsidRPr="00103D95">
        <w:rPr>
          <w:rFonts w:ascii="Times New Roman" w:eastAsia="Times New Roman" w:hAnsi="Times New Roman" w:cs="Times New Roman"/>
          <w:sz w:val="24"/>
          <w:szCs w:val="24"/>
          <w:lang w:eastAsia="hu-HU"/>
        </w:rPr>
        <w:t>Jászay</w:t>
      </w:r>
      <w:proofErr w:type="spellEnd"/>
      <w:r w:rsidRPr="00103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Pál) ellenszavazat és tartózkodás nélkül elfogadta a javasolt napirendet (a döntéshozatalban 3 fő vett részt).</w:t>
      </w:r>
    </w:p>
    <w:p w:rsidR="007F14A2" w:rsidRPr="00103D95" w:rsidRDefault="007F14A2" w:rsidP="007F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14A2" w:rsidRPr="00103D95" w:rsidRDefault="007F14A2" w:rsidP="007F1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3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4C50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103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(VI. 2</w:t>
      </w:r>
      <w:r w:rsidR="00D15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103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VMB határozat</w:t>
      </w:r>
    </w:p>
    <w:p w:rsidR="007F14A2" w:rsidRDefault="007F14A2" w:rsidP="007F14A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3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Városfejlesztési és Műszaki Bizottsága támogatja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javasolja </w:t>
      </w:r>
      <w:r w:rsidRPr="007F14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Önkormányzata Képviselő-testületének a Járóbeteg-Ellátó Centrum épületében működő Védőnői Szolgálat megközelítését szolgáló rámpa építése kapcsán felmerülő nagyfeszültségű vezetékek áthelyezésével járó pótmunka - a műszaki ellenőr által jóvágyott - költségét biztosítani, melynek mértékéről a soron következő ülésen tájékoztatót kér.</w:t>
      </w:r>
    </w:p>
    <w:p w:rsidR="007F14A2" w:rsidRDefault="007F14A2" w:rsidP="007F14A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5056" w:rsidRPr="00321863" w:rsidRDefault="004C5056" w:rsidP="004C505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>
        <w:rPr>
          <w:rFonts w:ascii="Times New Roman" w:hAnsi="Times New Roman" w:cs="Times New Roman"/>
          <w:bCs/>
          <w:iCs/>
          <w:sz w:val="24"/>
          <w:szCs w:val="24"/>
        </w:rPr>
        <w:t>június 25.</w:t>
      </w:r>
    </w:p>
    <w:p w:rsidR="004C5056" w:rsidRPr="00321863" w:rsidRDefault="004C5056" w:rsidP="004C5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103D95" w:rsidRDefault="00103D95" w:rsidP="003A42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3B5" w:rsidRDefault="002163B5" w:rsidP="003A42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05" w:rsidRPr="00532000" w:rsidRDefault="00403605" w:rsidP="00403605">
      <w:pPr>
        <w:jc w:val="center"/>
        <w:rPr>
          <w:rFonts w:ascii="Cambria" w:hAnsi="Cambria" w:cstheme="minorHAnsi"/>
          <w:b/>
        </w:rPr>
      </w:pPr>
      <w:proofErr w:type="spellStart"/>
      <w:proofErr w:type="gramStart"/>
      <w:r w:rsidRPr="00532000">
        <w:rPr>
          <w:rFonts w:ascii="Cambria" w:hAnsi="Cambria" w:cstheme="minorHAnsi"/>
          <w:b/>
        </w:rPr>
        <w:t>k.m.f.</w:t>
      </w:r>
      <w:proofErr w:type="spellEnd"/>
      <w:proofErr w:type="gramEnd"/>
    </w:p>
    <w:p w:rsidR="00403605" w:rsidRDefault="00403605" w:rsidP="00403605">
      <w:pPr>
        <w:jc w:val="center"/>
        <w:rPr>
          <w:rFonts w:ascii="Cambria" w:hAnsi="Cambria" w:cstheme="minorHAnsi"/>
        </w:rPr>
      </w:pPr>
    </w:p>
    <w:p w:rsidR="00403605" w:rsidRDefault="00403605" w:rsidP="00403605">
      <w:pPr>
        <w:jc w:val="center"/>
        <w:rPr>
          <w:rFonts w:ascii="Cambria" w:hAnsi="Cambria" w:cstheme="minorHAnsi"/>
        </w:rPr>
      </w:pPr>
    </w:p>
    <w:p w:rsidR="00403605" w:rsidRPr="00532000" w:rsidRDefault="00403605" w:rsidP="00403605">
      <w:pPr>
        <w:jc w:val="both"/>
        <w:rPr>
          <w:rFonts w:ascii="Cambria" w:hAnsi="Cambria" w:cstheme="minorHAnsi"/>
          <w:b/>
          <w:i/>
        </w:rPr>
      </w:pPr>
      <w:r w:rsidRPr="00532000">
        <w:rPr>
          <w:rFonts w:ascii="Cambria" w:hAnsi="Cambria" w:cstheme="minorHAnsi"/>
          <w:b/>
          <w:i/>
        </w:rPr>
        <w:t xml:space="preserve">    Mester József/VMB tag</w:t>
      </w:r>
      <w:r>
        <w:rPr>
          <w:rFonts w:ascii="Cambria" w:hAnsi="Cambria" w:cstheme="minorHAnsi"/>
          <w:b/>
          <w:i/>
        </w:rPr>
        <w:t xml:space="preserve"> </w:t>
      </w:r>
      <w:proofErr w:type="spellStart"/>
      <w:r>
        <w:rPr>
          <w:rFonts w:ascii="Cambria" w:hAnsi="Cambria" w:cstheme="minorHAnsi"/>
          <w:b/>
          <w:i/>
        </w:rPr>
        <w:t>sk</w:t>
      </w:r>
      <w:proofErr w:type="spellEnd"/>
      <w:r>
        <w:rPr>
          <w:rFonts w:ascii="Cambria" w:hAnsi="Cambria" w:cstheme="minorHAnsi"/>
          <w:b/>
          <w:i/>
        </w:rPr>
        <w:t>.</w:t>
      </w:r>
      <w:r w:rsidRPr="00532000">
        <w:rPr>
          <w:rFonts w:ascii="Cambria" w:hAnsi="Cambria" w:cstheme="minorHAnsi"/>
          <w:b/>
          <w:i/>
        </w:rPr>
        <w:tab/>
      </w:r>
      <w:r w:rsidRPr="00532000">
        <w:rPr>
          <w:rFonts w:ascii="Cambria" w:hAnsi="Cambria" w:cstheme="minorHAnsi"/>
          <w:b/>
          <w:i/>
        </w:rPr>
        <w:tab/>
      </w:r>
      <w:r w:rsidRPr="00532000">
        <w:rPr>
          <w:rFonts w:ascii="Cambria" w:hAnsi="Cambria" w:cstheme="minorHAnsi"/>
          <w:b/>
          <w:i/>
        </w:rPr>
        <w:tab/>
      </w:r>
      <w:r w:rsidRPr="00532000">
        <w:rPr>
          <w:rFonts w:ascii="Cambria" w:hAnsi="Cambria" w:cstheme="minorHAnsi"/>
          <w:b/>
          <w:i/>
        </w:rPr>
        <w:tab/>
        <w:t xml:space="preserve">    Harsányi István/VMB elnök</w:t>
      </w:r>
      <w:r>
        <w:rPr>
          <w:rFonts w:ascii="Cambria" w:hAnsi="Cambria" w:cstheme="minorHAnsi"/>
          <w:b/>
          <w:i/>
        </w:rPr>
        <w:t xml:space="preserve"> </w:t>
      </w:r>
      <w:proofErr w:type="spellStart"/>
      <w:r>
        <w:rPr>
          <w:rFonts w:ascii="Cambria" w:hAnsi="Cambria" w:cstheme="minorHAnsi"/>
          <w:b/>
          <w:i/>
        </w:rPr>
        <w:t>sk</w:t>
      </w:r>
      <w:proofErr w:type="spellEnd"/>
      <w:r>
        <w:rPr>
          <w:rFonts w:ascii="Cambria" w:hAnsi="Cambria" w:cstheme="minorHAnsi"/>
          <w:b/>
          <w:i/>
        </w:rPr>
        <w:t>.</w:t>
      </w:r>
    </w:p>
    <w:p w:rsidR="00403605" w:rsidRDefault="00403605" w:rsidP="00403605">
      <w:pPr>
        <w:jc w:val="both"/>
        <w:rPr>
          <w:rFonts w:ascii="Cambria" w:hAnsi="Cambria" w:cstheme="minorHAnsi"/>
        </w:rPr>
      </w:pPr>
    </w:p>
    <w:p w:rsidR="00403605" w:rsidRDefault="00403605" w:rsidP="00403605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E jegyzőkönyv hiteléül:</w:t>
      </w:r>
    </w:p>
    <w:p w:rsidR="00403605" w:rsidRPr="00D15936" w:rsidRDefault="00403605" w:rsidP="00403605">
      <w:pPr>
        <w:rPr>
          <w:rFonts w:ascii="Cambria" w:hAnsi="Cambria" w:cstheme="minorHAnsi"/>
        </w:rPr>
      </w:pPr>
      <w:r>
        <w:rPr>
          <w:rFonts w:ascii="Cambria" w:hAnsi="Cambria" w:cstheme="minorHAnsi"/>
          <w:b/>
          <w:i/>
        </w:rPr>
        <w:t>Balla Lászlóné/leíró</w:t>
      </w:r>
      <w:bookmarkStart w:id="0" w:name="_GoBack"/>
      <w:bookmarkEnd w:id="0"/>
    </w:p>
    <w:p w:rsidR="002163B5" w:rsidRDefault="002163B5" w:rsidP="003A42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3B5" w:rsidSect="00EE116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95" w:rsidRDefault="00057095">
      <w:pPr>
        <w:spacing w:after="0" w:line="240" w:lineRule="auto"/>
      </w:pPr>
      <w:r>
        <w:separator/>
      </w:r>
    </w:p>
  </w:endnote>
  <w:endnote w:type="continuationSeparator" w:id="0">
    <w:p w:rsidR="00057095" w:rsidRDefault="0005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02" w:rsidRDefault="00554502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4502" w:rsidRDefault="00554502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554502">
      <w:tc>
        <w:tcPr>
          <w:tcW w:w="4606" w:type="dxa"/>
        </w:tcPr>
        <w:p w:rsidR="00554502" w:rsidRDefault="00554502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554502" w:rsidRDefault="00554502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554502" w:rsidRDefault="0055450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554502">
      <w:tc>
        <w:tcPr>
          <w:tcW w:w="4606" w:type="dxa"/>
        </w:tcPr>
        <w:p w:rsidR="00554502" w:rsidRDefault="00554502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554502" w:rsidRDefault="00554502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554502" w:rsidRDefault="00554502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95" w:rsidRDefault="00057095">
      <w:pPr>
        <w:spacing w:after="0" w:line="240" w:lineRule="auto"/>
      </w:pPr>
      <w:r>
        <w:separator/>
      </w:r>
    </w:p>
  </w:footnote>
  <w:footnote w:type="continuationSeparator" w:id="0">
    <w:p w:rsidR="00057095" w:rsidRDefault="0005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02" w:rsidRDefault="00554502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554502" w:rsidRDefault="005545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02" w:rsidRPr="004D0E82" w:rsidRDefault="00554502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403605">
      <w:rPr>
        <w:rStyle w:val="Oldalszm"/>
        <w:noProof/>
        <w:sz w:val="22"/>
        <w:szCs w:val="22"/>
      </w:rPr>
      <w:t>8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046273F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D38C4"/>
    <w:multiLevelType w:val="multilevel"/>
    <w:tmpl w:val="CE8C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915AF0"/>
    <w:multiLevelType w:val="hybridMultilevel"/>
    <w:tmpl w:val="E500F024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D3880"/>
    <w:multiLevelType w:val="hybridMultilevel"/>
    <w:tmpl w:val="2D767E36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D7D9E"/>
    <w:multiLevelType w:val="hybridMultilevel"/>
    <w:tmpl w:val="200857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E28AD"/>
    <w:multiLevelType w:val="hybridMultilevel"/>
    <w:tmpl w:val="22BCD74A"/>
    <w:lvl w:ilvl="0" w:tplc="3E6E9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38CF"/>
    <w:multiLevelType w:val="hybridMultilevel"/>
    <w:tmpl w:val="BC4A165C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32B19"/>
    <w:multiLevelType w:val="hybridMultilevel"/>
    <w:tmpl w:val="38B2782A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96F98"/>
    <w:multiLevelType w:val="hybridMultilevel"/>
    <w:tmpl w:val="7CEAC2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F4E02"/>
    <w:multiLevelType w:val="hybridMultilevel"/>
    <w:tmpl w:val="E550EFE2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44875"/>
    <w:multiLevelType w:val="hybridMultilevel"/>
    <w:tmpl w:val="CC9882B2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946A18"/>
    <w:multiLevelType w:val="hybridMultilevel"/>
    <w:tmpl w:val="15BACF62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6B0FC8"/>
    <w:multiLevelType w:val="hybridMultilevel"/>
    <w:tmpl w:val="5C4C3B30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E049DD"/>
    <w:multiLevelType w:val="hybridMultilevel"/>
    <w:tmpl w:val="A2C84CC4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E46AB5"/>
    <w:multiLevelType w:val="hybridMultilevel"/>
    <w:tmpl w:val="50984348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4D499D"/>
    <w:multiLevelType w:val="hybridMultilevel"/>
    <w:tmpl w:val="81121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26626"/>
    <w:multiLevelType w:val="hybridMultilevel"/>
    <w:tmpl w:val="C1486992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F42929"/>
    <w:multiLevelType w:val="hybridMultilevel"/>
    <w:tmpl w:val="E9AAD16A"/>
    <w:lvl w:ilvl="0" w:tplc="64C06FD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F6F89"/>
    <w:multiLevelType w:val="hybridMultilevel"/>
    <w:tmpl w:val="B480005E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632110"/>
    <w:multiLevelType w:val="hybridMultilevel"/>
    <w:tmpl w:val="86866212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B1E4B2A"/>
    <w:multiLevelType w:val="hybridMultilevel"/>
    <w:tmpl w:val="CD00F154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EA01F2"/>
    <w:multiLevelType w:val="hybridMultilevel"/>
    <w:tmpl w:val="4CDCE9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F7E0C"/>
    <w:multiLevelType w:val="hybridMultilevel"/>
    <w:tmpl w:val="7CDC7742"/>
    <w:lvl w:ilvl="0" w:tplc="822E83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BA7A8C"/>
    <w:multiLevelType w:val="hybridMultilevel"/>
    <w:tmpl w:val="C700BF2E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34211A"/>
    <w:multiLevelType w:val="hybridMultilevel"/>
    <w:tmpl w:val="183E7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F6E13DA"/>
    <w:multiLevelType w:val="hybridMultilevel"/>
    <w:tmpl w:val="1F42B24E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FC5FA3"/>
    <w:multiLevelType w:val="hybridMultilevel"/>
    <w:tmpl w:val="7C343A88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6C45AB"/>
    <w:multiLevelType w:val="hybridMultilevel"/>
    <w:tmpl w:val="6EC2A92A"/>
    <w:lvl w:ilvl="0" w:tplc="02B63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43E12"/>
    <w:multiLevelType w:val="hybridMultilevel"/>
    <w:tmpl w:val="4D2CEC28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0"/>
  </w:num>
  <w:num w:numId="3">
    <w:abstractNumId w:val="7"/>
  </w:num>
  <w:num w:numId="4">
    <w:abstractNumId w:val="28"/>
  </w:num>
  <w:num w:numId="5">
    <w:abstractNumId w:val="6"/>
  </w:num>
  <w:num w:numId="6">
    <w:abstractNumId w:val="20"/>
  </w:num>
  <w:num w:numId="7">
    <w:abstractNumId w:val="21"/>
  </w:num>
  <w:num w:numId="8">
    <w:abstractNumId w:val="15"/>
  </w:num>
  <w:num w:numId="9">
    <w:abstractNumId w:val="31"/>
  </w:num>
  <w:num w:numId="10">
    <w:abstractNumId w:val="32"/>
  </w:num>
  <w:num w:numId="11">
    <w:abstractNumId w:val="22"/>
  </w:num>
  <w:num w:numId="12">
    <w:abstractNumId w:val="14"/>
  </w:num>
  <w:num w:numId="13">
    <w:abstractNumId w:val="13"/>
  </w:num>
  <w:num w:numId="14">
    <w:abstractNumId w:val="24"/>
  </w:num>
  <w:num w:numId="15">
    <w:abstractNumId w:val="16"/>
  </w:num>
  <w:num w:numId="16">
    <w:abstractNumId w:val="5"/>
  </w:num>
  <w:num w:numId="17">
    <w:abstractNumId w:val="19"/>
  </w:num>
  <w:num w:numId="18">
    <w:abstractNumId w:val="10"/>
  </w:num>
  <w:num w:numId="19">
    <w:abstractNumId w:val="17"/>
  </w:num>
  <w:num w:numId="20">
    <w:abstractNumId w:val="27"/>
  </w:num>
  <w:num w:numId="21">
    <w:abstractNumId w:val="34"/>
  </w:num>
  <w:num w:numId="22">
    <w:abstractNumId w:val="12"/>
  </w:num>
  <w:num w:numId="23">
    <w:abstractNumId w:val="9"/>
  </w:num>
  <w:num w:numId="24">
    <w:abstractNumId w:val="25"/>
  </w:num>
  <w:num w:numId="25">
    <w:abstractNumId w:val="8"/>
  </w:num>
  <w:num w:numId="26">
    <w:abstractNumId w:val="0"/>
  </w:num>
  <w:num w:numId="27">
    <w:abstractNumId w:val="29"/>
  </w:num>
  <w:num w:numId="28">
    <w:abstractNumId w:val="4"/>
  </w:num>
  <w:num w:numId="29">
    <w:abstractNumId w:val="3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8"/>
  </w:num>
  <w:num w:numId="3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05EF"/>
    <w:rsid w:val="0000137D"/>
    <w:rsid w:val="000014BE"/>
    <w:rsid w:val="00001BC9"/>
    <w:rsid w:val="0000233F"/>
    <w:rsid w:val="000043B8"/>
    <w:rsid w:val="0000484E"/>
    <w:rsid w:val="00004CFE"/>
    <w:rsid w:val="00005B0D"/>
    <w:rsid w:val="00006219"/>
    <w:rsid w:val="000065A1"/>
    <w:rsid w:val="000075B5"/>
    <w:rsid w:val="000077C6"/>
    <w:rsid w:val="00011844"/>
    <w:rsid w:val="000120B9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2457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36"/>
    <w:rsid w:val="00027AC9"/>
    <w:rsid w:val="000300A0"/>
    <w:rsid w:val="00031E06"/>
    <w:rsid w:val="00032D60"/>
    <w:rsid w:val="00033C24"/>
    <w:rsid w:val="0003517B"/>
    <w:rsid w:val="00035E31"/>
    <w:rsid w:val="00036632"/>
    <w:rsid w:val="00036B9F"/>
    <w:rsid w:val="000373FA"/>
    <w:rsid w:val="00040343"/>
    <w:rsid w:val="00040879"/>
    <w:rsid w:val="000408D9"/>
    <w:rsid w:val="000409FA"/>
    <w:rsid w:val="0004190B"/>
    <w:rsid w:val="0004248A"/>
    <w:rsid w:val="000428BD"/>
    <w:rsid w:val="000434FB"/>
    <w:rsid w:val="000436CC"/>
    <w:rsid w:val="00043B1D"/>
    <w:rsid w:val="00043FB8"/>
    <w:rsid w:val="000449E4"/>
    <w:rsid w:val="00044AD8"/>
    <w:rsid w:val="000450F4"/>
    <w:rsid w:val="00045122"/>
    <w:rsid w:val="00047463"/>
    <w:rsid w:val="00047CBD"/>
    <w:rsid w:val="00047EBB"/>
    <w:rsid w:val="0005109D"/>
    <w:rsid w:val="00051348"/>
    <w:rsid w:val="000513FD"/>
    <w:rsid w:val="00051888"/>
    <w:rsid w:val="000519D4"/>
    <w:rsid w:val="00051A92"/>
    <w:rsid w:val="0005252F"/>
    <w:rsid w:val="00052AC2"/>
    <w:rsid w:val="00052F14"/>
    <w:rsid w:val="000551BA"/>
    <w:rsid w:val="00055EFA"/>
    <w:rsid w:val="00056015"/>
    <w:rsid w:val="00057095"/>
    <w:rsid w:val="00060A88"/>
    <w:rsid w:val="00061697"/>
    <w:rsid w:val="00062137"/>
    <w:rsid w:val="00062F93"/>
    <w:rsid w:val="00063B9E"/>
    <w:rsid w:val="00063CB6"/>
    <w:rsid w:val="000640A5"/>
    <w:rsid w:val="00064210"/>
    <w:rsid w:val="000648D8"/>
    <w:rsid w:val="000658BC"/>
    <w:rsid w:val="00065D55"/>
    <w:rsid w:val="00066172"/>
    <w:rsid w:val="00066728"/>
    <w:rsid w:val="00066FF1"/>
    <w:rsid w:val="0006701E"/>
    <w:rsid w:val="000675EA"/>
    <w:rsid w:val="00067974"/>
    <w:rsid w:val="00067CFF"/>
    <w:rsid w:val="000701D6"/>
    <w:rsid w:val="000705B8"/>
    <w:rsid w:val="000707A1"/>
    <w:rsid w:val="0007085E"/>
    <w:rsid w:val="000712B9"/>
    <w:rsid w:val="00071450"/>
    <w:rsid w:val="00071825"/>
    <w:rsid w:val="0007196D"/>
    <w:rsid w:val="00072A08"/>
    <w:rsid w:val="00072C5E"/>
    <w:rsid w:val="00072E19"/>
    <w:rsid w:val="00075B38"/>
    <w:rsid w:val="00075FD4"/>
    <w:rsid w:val="000763F7"/>
    <w:rsid w:val="0007719F"/>
    <w:rsid w:val="000807AE"/>
    <w:rsid w:val="000817B1"/>
    <w:rsid w:val="00082D91"/>
    <w:rsid w:val="00082E42"/>
    <w:rsid w:val="000831C9"/>
    <w:rsid w:val="000845DD"/>
    <w:rsid w:val="0008536A"/>
    <w:rsid w:val="00085C72"/>
    <w:rsid w:val="000867D4"/>
    <w:rsid w:val="0008696B"/>
    <w:rsid w:val="00087280"/>
    <w:rsid w:val="00087622"/>
    <w:rsid w:val="000879F1"/>
    <w:rsid w:val="0009054B"/>
    <w:rsid w:val="00091A5F"/>
    <w:rsid w:val="00091E0B"/>
    <w:rsid w:val="00091E44"/>
    <w:rsid w:val="00092882"/>
    <w:rsid w:val="00092E4E"/>
    <w:rsid w:val="000933A5"/>
    <w:rsid w:val="000934AD"/>
    <w:rsid w:val="00094B1A"/>
    <w:rsid w:val="00094EA8"/>
    <w:rsid w:val="0009540E"/>
    <w:rsid w:val="000959B4"/>
    <w:rsid w:val="00096E4A"/>
    <w:rsid w:val="00097E08"/>
    <w:rsid w:val="000A017B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7E0"/>
    <w:rsid w:val="000B4AC9"/>
    <w:rsid w:val="000B64A3"/>
    <w:rsid w:val="000B652F"/>
    <w:rsid w:val="000B6540"/>
    <w:rsid w:val="000B7BB2"/>
    <w:rsid w:val="000B7C3C"/>
    <w:rsid w:val="000B7D7D"/>
    <w:rsid w:val="000B7FF0"/>
    <w:rsid w:val="000C09AD"/>
    <w:rsid w:val="000C0FE7"/>
    <w:rsid w:val="000C13CF"/>
    <w:rsid w:val="000C1E8F"/>
    <w:rsid w:val="000C1F84"/>
    <w:rsid w:val="000C2804"/>
    <w:rsid w:val="000C298B"/>
    <w:rsid w:val="000C316E"/>
    <w:rsid w:val="000C3557"/>
    <w:rsid w:val="000C3DE4"/>
    <w:rsid w:val="000C42CA"/>
    <w:rsid w:val="000C5E04"/>
    <w:rsid w:val="000C648F"/>
    <w:rsid w:val="000C65F6"/>
    <w:rsid w:val="000C6981"/>
    <w:rsid w:val="000D010F"/>
    <w:rsid w:val="000D0DAB"/>
    <w:rsid w:val="000D186F"/>
    <w:rsid w:val="000D2913"/>
    <w:rsid w:val="000D2C75"/>
    <w:rsid w:val="000D3530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24A2"/>
    <w:rsid w:val="000E3451"/>
    <w:rsid w:val="000E45CF"/>
    <w:rsid w:val="000E4C27"/>
    <w:rsid w:val="000E5B49"/>
    <w:rsid w:val="000E5BAA"/>
    <w:rsid w:val="000E5BBC"/>
    <w:rsid w:val="000E5BC1"/>
    <w:rsid w:val="000E6548"/>
    <w:rsid w:val="000E6D74"/>
    <w:rsid w:val="000F051D"/>
    <w:rsid w:val="000F0840"/>
    <w:rsid w:val="000F084D"/>
    <w:rsid w:val="000F16FC"/>
    <w:rsid w:val="000F175F"/>
    <w:rsid w:val="000F32E8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D95"/>
    <w:rsid w:val="00103EC4"/>
    <w:rsid w:val="00106B7E"/>
    <w:rsid w:val="00107008"/>
    <w:rsid w:val="00107240"/>
    <w:rsid w:val="001102C6"/>
    <w:rsid w:val="00110727"/>
    <w:rsid w:val="0011126C"/>
    <w:rsid w:val="001123D7"/>
    <w:rsid w:val="001129B9"/>
    <w:rsid w:val="001135E7"/>
    <w:rsid w:val="00113696"/>
    <w:rsid w:val="001136F4"/>
    <w:rsid w:val="001142BF"/>
    <w:rsid w:val="00114509"/>
    <w:rsid w:val="00114BA9"/>
    <w:rsid w:val="001154EB"/>
    <w:rsid w:val="0011572C"/>
    <w:rsid w:val="00115C3C"/>
    <w:rsid w:val="001161BE"/>
    <w:rsid w:val="001166D8"/>
    <w:rsid w:val="00121BF5"/>
    <w:rsid w:val="0012238E"/>
    <w:rsid w:val="00124A47"/>
    <w:rsid w:val="0012555D"/>
    <w:rsid w:val="0012593F"/>
    <w:rsid w:val="001260CD"/>
    <w:rsid w:val="00126A9B"/>
    <w:rsid w:val="00127006"/>
    <w:rsid w:val="001277EA"/>
    <w:rsid w:val="00127FB2"/>
    <w:rsid w:val="00130ABC"/>
    <w:rsid w:val="00130CA5"/>
    <w:rsid w:val="001313EE"/>
    <w:rsid w:val="00131F34"/>
    <w:rsid w:val="00132081"/>
    <w:rsid w:val="001324E3"/>
    <w:rsid w:val="00133191"/>
    <w:rsid w:val="00133E9B"/>
    <w:rsid w:val="0013454B"/>
    <w:rsid w:val="00135DC8"/>
    <w:rsid w:val="001361B1"/>
    <w:rsid w:val="001364B1"/>
    <w:rsid w:val="00136BED"/>
    <w:rsid w:val="00137474"/>
    <w:rsid w:val="001409E0"/>
    <w:rsid w:val="00140B57"/>
    <w:rsid w:val="00141DAF"/>
    <w:rsid w:val="00141DC7"/>
    <w:rsid w:val="00141FFA"/>
    <w:rsid w:val="001421FD"/>
    <w:rsid w:val="001422D7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B30"/>
    <w:rsid w:val="00147B95"/>
    <w:rsid w:val="00150C0C"/>
    <w:rsid w:val="00150FF0"/>
    <w:rsid w:val="00151297"/>
    <w:rsid w:val="00151413"/>
    <w:rsid w:val="00151CDB"/>
    <w:rsid w:val="00152568"/>
    <w:rsid w:val="00152665"/>
    <w:rsid w:val="00153B67"/>
    <w:rsid w:val="00153D5F"/>
    <w:rsid w:val="00153EB5"/>
    <w:rsid w:val="001541A7"/>
    <w:rsid w:val="00154D83"/>
    <w:rsid w:val="00155025"/>
    <w:rsid w:val="00155222"/>
    <w:rsid w:val="001561D0"/>
    <w:rsid w:val="00156AAA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5A86"/>
    <w:rsid w:val="001661C0"/>
    <w:rsid w:val="001668B5"/>
    <w:rsid w:val="00167339"/>
    <w:rsid w:val="00167733"/>
    <w:rsid w:val="001679A7"/>
    <w:rsid w:val="00170317"/>
    <w:rsid w:val="00170855"/>
    <w:rsid w:val="001709A7"/>
    <w:rsid w:val="00170CE5"/>
    <w:rsid w:val="00171EB6"/>
    <w:rsid w:val="0017386D"/>
    <w:rsid w:val="00173997"/>
    <w:rsid w:val="001739C9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3BD"/>
    <w:rsid w:val="0018376B"/>
    <w:rsid w:val="00183898"/>
    <w:rsid w:val="0018396C"/>
    <w:rsid w:val="00185FB4"/>
    <w:rsid w:val="001865AB"/>
    <w:rsid w:val="00186AB1"/>
    <w:rsid w:val="001871EB"/>
    <w:rsid w:val="001873A0"/>
    <w:rsid w:val="00187B73"/>
    <w:rsid w:val="00187EAB"/>
    <w:rsid w:val="00190071"/>
    <w:rsid w:val="00190C37"/>
    <w:rsid w:val="00192151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9759C"/>
    <w:rsid w:val="00197BAA"/>
    <w:rsid w:val="001A01C3"/>
    <w:rsid w:val="001A03F7"/>
    <w:rsid w:val="001A12E5"/>
    <w:rsid w:val="001A22A0"/>
    <w:rsid w:val="001A2362"/>
    <w:rsid w:val="001A2F4F"/>
    <w:rsid w:val="001A3A67"/>
    <w:rsid w:val="001A4793"/>
    <w:rsid w:val="001A5A7B"/>
    <w:rsid w:val="001A5DB6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AEA"/>
    <w:rsid w:val="001B7D6A"/>
    <w:rsid w:val="001B7EBF"/>
    <w:rsid w:val="001C0108"/>
    <w:rsid w:val="001C01D9"/>
    <w:rsid w:val="001C0E95"/>
    <w:rsid w:val="001C10B3"/>
    <w:rsid w:val="001C17C5"/>
    <w:rsid w:val="001C22FA"/>
    <w:rsid w:val="001C26E2"/>
    <w:rsid w:val="001C2AE6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C7FA0"/>
    <w:rsid w:val="001D029E"/>
    <w:rsid w:val="001D036C"/>
    <w:rsid w:val="001D0462"/>
    <w:rsid w:val="001D1870"/>
    <w:rsid w:val="001D18DD"/>
    <w:rsid w:val="001D1B14"/>
    <w:rsid w:val="001D2DC5"/>
    <w:rsid w:val="001D378E"/>
    <w:rsid w:val="001D398F"/>
    <w:rsid w:val="001D3BEF"/>
    <w:rsid w:val="001D48A7"/>
    <w:rsid w:val="001D50CC"/>
    <w:rsid w:val="001D5783"/>
    <w:rsid w:val="001D5E29"/>
    <w:rsid w:val="001D6935"/>
    <w:rsid w:val="001D7B73"/>
    <w:rsid w:val="001E0FCF"/>
    <w:rsid w:val="001E0FE2"/>
    <w:rsid w:val="001E18A2"/>
    <w:rsid w:val="001E1C52"/>
    <w:rsid w:val="001E3773"/>
    <w:rsid w:val="001E3C73"/>
    <w:rsid w:val="001E4445"/>
    <w:rsid w:val="001E4BE3"/>
    <w:rsid w:val="001E4BFE"/>
    <w:rsid w:val="001E6590"/>
    <w:rsid w:val="001E6854"/>
    <w:rsid w:val="001E7D82"/>
    <w:rsid w:val="001F01F6"/>
    <w:rsid w:val="001F04BA"/>
    <w:rsid w:val="001F16C7"/>
    <w:rsid w:val="001F1AF6"/>
    <w:rsid w:val="001F23B1"/>
    <w:rsid w:val="001F2439"/>
    <w:rsid w:val="001F289D"/>
    <w:rsid w:val="001F2CD7"/>
    <w:rsid w:val="001F329F"/>
    <w:rsid w:val="001F3399"/>
    <w:rsid w:val="001F3E1C"/>
    <w:rsid w:val="001F43F7"/>
    <w:rsid w:val="001F56D7"/>
    <w:rsid w:val="001F571B"/>
    <w:rsid w:val="001F623A"/>
    <w:rsid w:val="001F673E"/>
    <w:rsid w:val="001F6DFF"/>
    <w:rsid w:val="001F7990"/>
    <w:rsid w:val="001F7BEF"/>
    <w:rsid w:val="00200210"/>
    <w:rsid w:val="0020022F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525D"/>
    <w:rsid w:val="00205316"/>
    <w:rsid w:val="00205570"/>
    <w:rsid w:val="00205817"/>
    <w:rsid w:val="002071D8"/>
    <w:rsid w:val="002104A9"/>
    <w:rsid w:val="002117E9"/>
    <w:rsid w:val="00212AEF"/>
    <w:rsid w:val="0021310B"/>
    <w:rsid w:val="002137FF"/>
    <w:rsid w:val="00213F4D"/>
    <w:rsid w:val="00214D24"/>
    <w:rsid w:val="002163B5"/>
    <w:rsid w:val="00216CA6"/>
    <w:rsid w:val="00217BF0"/>
    <w:rsid w:val="00217F96"/>
    <w:rsid w:val="00220A0A"/>
    <w:rsid w:val="00221A1A"/>
    <w:rsid w:val="00221EDA"/>
    <w:rsid w:val="00222187"/>
    <w:rsid w:val="00222876"/>
    <w:rsid w:val="00222D40"/>
    <w:rsid w:val="00223B24"/>
    <w:rsid w:val="00224112"/>
    <w:rsid w:val="00224AF8"/>
    <w:rsid w:val="002251A7"/>
    <w:rsid w:val="00226B36"/>
    <w:rsid w:val="00226EB4"/>
    <w:rsid w:val="002276E3"/>
    <w:rsid w:val="00227D53"/>
    <w:rsid w:val="00230517"/>
    <w:rsid w:val="00230C8E"/>
    <w:rsid w:val="00231294"/>
    <w:rsid w:val="00231368"/>
    <w:rsid w:val="00232779"/>
    <w:rsid w:val="00232917"/>
    <w:rsid w:val="00233E0B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D20"/>
    <w:rsid w:val="00245E02"/>
    <w:rsid w:val="00246640"/>
    <w:rsid w:val="002466D7"/>
    <w:rsid w:val="00246A48"/>
    <w:rsid w:val="00247798"/>
    <w:rsid w:val="00247A24"/>
    <w:rsid w:val="00247D38"/>
    <w:rsid w:val="00247EDF"/>
    <w:rsid w:val="002500E4"/>
    <w:rsid w:val="00251B4F"/>
    <w:rsid w:val="00253DA3"/>
    <w:rsid w:val="00254996"/>
    <w:rsid w:val="00254CD1"/>
    <w:rsid w:val="002565A8"/>
    <w:rsid w:val="00256A9E"/>
    <w:rsid w:val="00257B06"/>
    <w:rsid w:val="0026016A"/>
    <w:rsid w:val="00260419"/>
    <w:rsid w:val="00260B57"/>
    <w:rsid w:val="002616E8"/>
    <w:rsid w:val="0026187F"/>
    <w:rsid w:val="00261BAD"/>
    <w:rsid w:val="00261F56"/>
    <w:rsid w:val="00262160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30D7"/>
    <w:rsid w:val="00273891"/>
    <w:rsid w:val="00274528"/>
    <w:rsid w:val="00274568"/>
    <w:rsid w:val="00274CF9"/>
    <w:rsid w:val="00274F5A"/>
    <w:rsid w:val="00275491"/>
    <w:rsid w:val="002755EF"/>
    <w:rsid w:val="00275851"/>
    <w:rsid w:val="00275B63"/>
    <w:rsid w:val="00275FE5"/>
    <w:rsid w:val="002762A3"/>
    <w:rsid w:val="00276CF6"/>
    <w:rsid w:val="002771F9"/>
    <w:rsid w:val="00277207"/>
    <w:rsid w:val="002779A7"/>
    <w:rsid w:val="00280388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0935"/>
    <w:rsid w:val="00291F94"/>
    <w:rsid w:val="002922FC"/>
    <w:rsid w:val="00293243"/>
    <w:rsid w:val="00296373"/>
    <w:rsid w:val="002979B4"/>
    <w:rsid w:val="00297AAD"/>
    <w:rsid w:val="002A0A31"/>
    <w:rsid w:val="002A0DFA"/>
    <w:rsid w:val="002A0FC5"/>
    <w:rsid w:val="002A1478"/>
    <w:rsid w:val="002A17C8"/>
    <w:rsid w:val="002A2DD7"/>
    <w:rsid w:val="002A314F"/>
    <w:rsid w:val="002A33DF"/>
    <w:rsid w:val="002A37D4"/>
    <w:rsid w:val="002A42FC"/>
    <w:rsid w:val="002A49BB"/>
    <w:rsid w:val="002A5161"/>
    <w:rsid w:val="002A5B2F"/>
    <w:rsid w:val="002A5E00"/>
    <w:rsid w:val="002A6044"/>
    <w:rsid w:val="002A6D82"/>
    <w:rsid w:val="002A6F81"/>
    <w:rsid w:val="002A707A"/>
    <w:rsid w:val="002A761D"/>
    <w:rsid w:val="002A7DC9"/>
    <w:rsid w:val="002B0BE3"/>
    <w:rsid w:val="002B0F2C"/>
    <w:rsid w:val="002B2597"/>
    <w:rsid w:val="002B2669"/>
    <w:rsid w:val="002B2AD3"/>
    <w:rsid w:val="002B2C12"/>
    <w:rsid w:val="002B3B59"/>
    <w:rsid w:val="002B3B5A"/>
    <w:rsid w:val="002B45C2"/>
    <w:rsid w:val="002B5ECA"/>
    <w:rsid w:val="002B64DF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D13"/>
    <w:rsid w:val="002C4EAD"/>
    <w:rsid w:val="002C5F74"/>
    <w:rsid w:val="002C6BC2"/>
    <w:rsid w:val="002C7367"/>
    <w:rsid w:val="002C7B3F"/>
    <w:rsid w:val="002D103A"/>
    <w:rsid w:val="002D11FE"/>
    <w:rsid w:val="002D3687"/>
    <w:rsid w:val="002D36D6"/>
    <w:rsid w:val="002D3D40"/>
    <w:rsid w:val="002D4566"/>
    <w:rsid w:val="002D459E"/>
    <w:rsid w:val="002D46AA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340B"/>
    <w:rsid w:val="002E3FDC"/>
    <w:rsid w:val="002E4D95"/>
    <w:rsid w:val="002E55A9"/>
    <w:rsid w:val="002E680B"/>
    <w:rsid w:val="002E6FDE"/>
    <w:rsid w:val="002E7D45"/>
    <w:rsid w:val="002F06DC"/>
    <w:rsid w:val="002F0D5D"/>
    <w:rsid w:val="002F33B2"/>
    <w:rsid w:val="002F3ECA"/>
    <w:rsid w:val="002F460D"/>
    <w:rsid w:val="002F52FF"/>
    <w:rsid w:val="002F54EE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3EEB"/>
    <w:rsid w:val="0030460D"/>
    <w:rsid w:val="003048B2"/>
    <w:rsid w:val="00304E5B"/>
    <w:rsid w:val="0030532B"/>
    <w:rsid w:val="00306224"/>
    <w:rsid w:val="003072FE"/>
    <w:rsid w:val="00307841"/>
    <w:rsid w:val="003102E7"/>
    <w:rsid w:val="00310470"/>
    <w:rsid w:val="00310553"/>
    <w:rsid w:val="003106A8"/>
    <w:rsid w:val="00310738"/>
    <w:rsid w:val="00310DDA"/>
    <w:rsid w:val="00310EAC"/>
    <w:rsid w:val="00311464"/>
    <w:rsid w:val="00311611"/>
    <w:rsid w:val="00311992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1863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A3D"/>
    <w:rsid w:val="00330D7C"/>
    <w:rsid w:val="00331255"/>
    <w:rsid w:val="00332110"/>
    <w:rsid w:val="00332484"/>
    <w:rsid w:val="00332D62"/>
    <w:rsid w:val="00332D70"/>
    <w:rsid w:val="0033394E"/>
    <w:rsid w:val="00333F01"/>
    <w:rsid w:val="003340A5"/>
    <w:rsid w:val="00335032"/>
    <w:rsid w:val="00335745"/>
    <w:rsid w:val="00335BBA"/>
    <w:rsid w:val="00336242"/>
    <w:rsid w:val="00337E2D"/>
    <w:rsid w:val="00337F47"/>
    <w:rsid w:val="00340DD2"/>
    <w:rsid w:val="00341BB1"/>
    <w:rsid w:val="00341F4D"/>
    <w:rsid w:val="003421E4"/>
    <w:rsid w:val="00342718"/>
    <w:rsid w:val="003427C4"/>
    <w:rsid w:val="00342B6C"/>
    <w:rsid w:val="003435B9"/>
    <w:rsid w:val="003448A6"/>
    <w:rsid w:val="00345683"/>
    <w:rsid w:val="00345F5C"/>
    <w:rsid w:val="00346D13"/>
    <w:rsid w:val="00347A40"/>
    <w:rsid w:val="00347D69"/>
    <w:rsid w:val="00347E24"/>
    <w:rsid w:val="00350B08"/>
    <w:rsid w:val="00350E76"/>
    <w:rsid w:val="0035271D"/>
    <w:rsid w:val="00352A9B"/>
    <w:rsid w:val="00352B43"/>
    <w:rsid w:val="00352E72"/>
    <w:rsid w:val="003547BA"/>
    <w:rsid w:val="00354EA1"/>
    <w:rsid w:val="003559B8"/>
    <w:rsid w:val="003560FD"/>
    <w:rsid w:val="003576A9"/>
    <w:rsid w:val="00360515"/>
    <w:rsid w:val="003606B6"/>
    <w:rsid w:val="0036087C"/>
    <w:rsid w:val="00363101"/>
    <w:rsid w:val="003631EC"/>
    <w:rsid w:val="003639C0"/>
    <w:rsid w:val="00363C39"/>
    <w:rsid w:val="00364863"/>
    <w:rsid w:val="0036545A"/>
    <w:rsid w:val="00365916"/>
    <w:rsid w:val="00367017"/>
    <w:rsid w:val="003716E1"/>
    <w:rsid w:val="003725C6"/>
    <w:rsid w:val="0037303A"/>
    <w:rsid w:val="00373807"/>
    <w:rsid w:val="00373C5C"/>
    <w:rsid w:val="003744B1"/>
    <w:rsid w:val="00374BFE"/>
    <w:rsid w:val="00375086"/>
    <w:rsid w:val="00375160"/>
    <w:rsid w:val="00375F0E"/>
    <w:rsid w:val="00375FA8"/>
    <w:rsid w:val="00376C97"/>
    <w:rsid w:val="0037728A"/>
    <w:rsid w:val="00377A1B"/>
    <w:rsid w:val="00380239"/>
    <w:rsid w:val="003813F5"/>
    <w:rsid w:val="00381603"/>
    <w:rsid w:val="00381BF8"/>
    <w:rsid w:val="00382041"/>
    <w:rsid w:val="0038293F"/>
    <w:rsid w:val="0038405A"/>
    <w:rsid w:val="00385808"/>
    <w:rsid w:val="003866B9"/>
    <w:rsid w:val="00386944"/>
    <w:rsid w:val="00387778"/>
    <w:rsid w:val="00387779"/>
    <w:rsid w:val="00387876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70B2"/>
    <w:rsid w:val="0039725F"/>
    <w:rsid w:val="0039758F"/>
    <w:rsid w:val="00397662"/>
    <w:rsid w:val="003A05C6"/>
    <w:rsid w:val="003A1F3E"/>
    <w:rsid w:val="003A21B9"/>
    <w:rsid w:val="003A25C5"/>
    <w:rsid w:val="003A261E"/>
    <w:rsid w:val="003A2BEB"/>
    <w:rsid w:val="003A34F2"/>
    <w:rsid w:val="003A350D"/>
    <w:rsid w:val="003A429D"/>
    <w:rsid w:val="003A4BDD"/>
    <w:rsid w:val="003A4F0C"/>
    <w:rsid w:val="003A4FB9"/>
    <w:rsid w:val="003A52DF"/>
    <w:rsid w:val="003A5488"/>
    <w:rsid w:val="003A5932"/>
    <w:rsid w:val="003A6784"/>
    <w:rsid w:val="003A69DB"/>
    <w:rsid w:val="003A74B0"/>
    <w:rsid w:val="003A7DBB"/>
    <w:rsid w:val="003A7F66"/>
    <w:rsid w:val="003B001B"/>
    <w:rsid w:val="003B076E"/>
    <w:rsid w:val="003B1296"/>
    <w:rsid w:val="003B1638"/>
    <w:rsid w:val="003B1C0A"/>
    <w:rsid w:val="003B1CDB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A6C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E32"/>
    <w:rsid w:val="003D40A2"/>
    <w:rsid w:val="003D47B1"/>
    <w:rsid w:val="003D4846"/>
    <w:rsid w:val="003D4B1F"/>
    <w:rsid w:val="003D4E3A"/>
    <w:rsid w:val="003D5044"/>
    <w:rsid w:val="003D50A9"/>
    <w:rsid w:val="003D6457"/>
    <w:rsid w:val="003D6A0D"/>
    <w:rsid w:val="003D6DC9"/>
    <w:rsid w:val="003D75E0"/>
    <w:rsid w:val="003E0104"/>
    <w:rsid w:val="003E0526"/>
    <w:rsid w:val="003E1B32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E7ABB"/>
    <w:rsid w:val="003F0161"/>
    <w:rsid w:val="003F11DD"/>
    <w:rsid w:val="003F127D"/>
    <w:rsid w:val="003F3ADA"/>
    <w:rsid w:val="003F3B46"/>
    <w:rsid w:val="003F3C14"/>
    <w:rsid w:val="003F40A0"/>
    <w:rsid w:val="003F40C5"/>
    <w:rsid w:val="003F4BC8"/>
    <w:rsid w:val="003F53BB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2C0A"/>
    <w:rsid w:val="00402CE6"/>
    <w:rsid w:val="004035EA"/>
    <w:rsid w:val="00403605"/>
    <w:rsid w:val="00404027"/>
    <w:rsid w:val="00404062"/>
    <w:rsid w:val="004044A3"/>
    <w:rsid w:val="004047AB"/>
    <w:rsid w:val="0040557A"/>
    <w:rsid w:val="004061B8"/>
    <w:rsid w:val="004104F9"/>
    <w:rsid w:val="00410BBC"/>
    <w:rsid w:val="00410DDF"/>
    <w:rsid w:val="0041139F"/>
    <w:rsid w:val="00411A99"/>
    <w:rsid w:val="0041277F"/>
    <w:rsid w:val="00412E52"/>
    <w:rsid w:val="00413614"/>
    <w:rsid w:val="004144A4"/>
    <w:rsid w:val="00414A7B"/>
    <w:rsid w:val="00414DBC"/>
    <w:rsid w:val="004158F5"/>
    <w:rsid w:val="00415B12"/>
    <w:rsid w:val="00415B75"/>
    <w:rsid w:val="0041640A"/>
    <w:rsid w:val="00417573"/>
    <w:rsid w:val="00417649"/>
    <w:rsid w:val="004202E1"/>
    <w:rsid w:val="00420ED5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2B8C"/>
    <w:rsid w:val="00423117"/>
    <w:rsid w:val="00423118"/>
    <w:rsid w:val="00423B29"/>
    <w:rsid w:val="00423B36"/>
    <w:rsid w:val="0042403E"/>
    <w:rsid w:val="00424BF1"/>
    <w:rsid w:val="00424D35"/>
    <w:rsid w:val="00425048"/>
    <w:rsid w:val="0042685D"/>
    <w:rsid w:val="004268BB"/>
    <w:rsid w:val="004273F6"/>
    <w:rsid w:val="00427BDC"/>
    <w:rsid w:val="00427D15"/>
    <w:rsid w:val="00430CE0"/>
    <w:rsid w:val="00430DAD"/>
    <w:rsid w:val="00431A8D"/>
    <w:rsid w:val="0043242E"/>
    <w:rsid w:val="00432EA8"/>
    <w:rsid w:val="00432F53"/>
    <w:rsid w:val="00433185"/>
    <w:rsid w:val="004333C6"/>
    <w:rsid w:val="00433515"/>
    <w:rsid w:val="00433F8E"/>
    <w:rsid w:val="00433FE7"/>
    <w:rsid w:val="00434379"/>
    <w:rsid w:val="0043480F"/>
    <w:rsid w:val="00435372"/>
    <w:rsid w:val="00435C00"/>
    <w:rsid w:val="00436C83"/>
    <w:rsid w:val="00440E1A"/>
    <w:rsid w:val="00440E7C"/>
    <w:rsid w:val="00441DA0"/>
    <w:rsid w:val="004423D6"/>
    <w:rsid w:val="00442A0D"/>
    <w:rsid w:val="004436AE"/>
    <w:rsid w:val="00443E9F"/>
    <w:rsid w:val="0044409A"/>
    <w:rsid w:val="004442C1"/>
    <w:rsid w:val="004475B9"/>
    <w:rsid w:val="004477D9"/>
    <w:rsid w:val="00447F0D"/>
    <w:rsid w:val="004501E6"/>
    <w:rsid w:val="00450589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0F1"/>
    <w:rsid w:val="0045577D"/>
    <w:rsid w:val="0045668A"/>
    <w:rsid w:val="0045775D"/>
    <w:rsid w:val="00457FE4"/>
    <w:rsid w:val="00460518"/>
    <w:rsid w:val="004612A0"/>
    <w:rsid w:val="0046176C"/>
    <w:rsid w:val="004621A2"/>
    <w:rsid w:val="00462FF5"/>
    <w:rsid w:val="004635DD"/>
    <w:rsid w:val="0046502E"/>
    <w:rsid w:val="0046586E"/>
    <w:rsid w:val="00465882"/>
    <w:rsid w:val="00466900"/>
    <w:rsid w:val="00466A5E"/>
    <w:rsid w:val="004673D8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5D73"/>
    <w:rsid w:val="00476062"/>
    <w:rsid w:val="00476AAA"/>
    <w:rsid w:val="00476ACE"/>
    <w:rsid w:val="00476B4F"/>
    <w:rsid w:val="00476F9D"/>
    <w:rsid w:val="004770F1"/>
    <w:rsid w:val="004771A9"/>
    <w:rsid w:val="00477F3B"/>
    <w:rsid w:val="00480191"/>
    <w:rsid w:val="00480DB3"/>
    <w:rsid w:val="0048106C"/>
    <w:rsid w:val="004811DB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4BB3"/>
    <w:rsid w:val="0049530C"/>
    <w:rsid w:val="00496164"/>
    <w:rsid w:val="0049679B"/>
    <w:rsid w:val="004977F5"/>
    <w:rsid w:val="004A04C8"/>
    <w:rsid w:val="004A0504"/>
    <w:rsid w:val="004A0BF3"/>
    <w:rsid w:val="004A2376"/>
    <w:rsid w:val="004A2793"/>
    <w:rsid w:val="004A3A0D"/>
    <w:rsid w:val="004A3AD1"/>
    <w:rsid w:val="004A412D"/>
    <w:rsid w:val="004A43E2"/>
    <w:rsid w:val="004A58E4"/>
    <w:rsid w:val="004A58FE"/>
    <w:rsid w:val="004A6614"/>
    <w:rsid w:val="004A6DAB"/>
    <w:rsid w:val="004B0600"/>
    <w:rsid w:val="004B0D67"/>
    <w:rsid w:val="004B0E2D"/>
    <w:rsid w:val="004B183A"/>
    <w:rsid w:val="004B2A7C"/>
    <w:rsid w:val="004B2A80"/>
    <w:rsid w:val="004B2E22"/>
    <w:rsid w:val="004B3583"/>
    <w:rsid w:val="004B423C"/>
    <w:rsid w:val="004B4B29"/>
    <w:rsid w:val="004B4C25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42F7"/>
    <w:rsid w:val="004C4BB7"/>
    <w:rsid w:val="004C4E8B"/>
    <w:rsid w:val="004C5056"/>
    <w:rsid w:val="004C5434"/>
    <w:rsid w:val="004C577A"/>
    <w:rsid w:val="004C6539"/>
    <w:rsid w:val="004C6741"/>
    <w:rsid w:val="004C6A86"/>
    <w:rsid w:val="004C7073"/>
    <w:rsid w:val="004C7994"/>
    <w:rsid w:val="004C7C80"/>
    <w:rsid w:val="004D0045"/>
    <w:rsid w:val="004D0896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5973"/>
    <w:rsid w:val="004D5B4D"/>
    <w:rsid w:val="004D6535"/>
    <w:rsid w:val="004D6793"/>
    <w:rsid w:val="004D7404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3F7"/>
    <w:rsid w:val="004E3925"/>
    <w:rsid w:val="004E60C2"/>
    <w:rsid w:val="004E6D5F"/>
    <w:rsid w:val="004E71D5"/>
    <w:rsid w:val="004E78DB"/>
    <w:rsid w:val="004F08EA"/>
    <w:rsid w:val="004F09CC"/>
    <w:rsid w:val="004F0D96"/>
    <w:rsid w:val="004F21C5"/>
    <w:rsid w:val="004F29EE"/>
    <w:rsid w:val="004F350A"/>
    <w:rsid w:val="004F3BB6"/>
    <w:rsid w:val="004F405A"/>
    <w:rsid w:val="004F4E9C"/>
    <w:rsid w:val="004F5903"/>
    <w:rsid w:val="004F6135"/>
    <w:rsid w:val="004F70FC"/>
    <w:rsid w:val="00500847"/>
    <w:rsid w:val="00500A37"/>
    <w:rsid w:val="0050171A"/>
    <w:rsid w:val="00502819"/>
    <w:rsid w:val="00503382"/>
    <w:rsid w:val="00503B93"/>
    <w:rsid w:val="0050468C"/>
    <w:rsid w:val="005050F5"/>
    <w:rsid w:val="00505457"/>
    <w:rsid w:val="0050632C"/>
    <w:rsid w:val="00507BE0"/>
    <w:rsid w:val="00507DB1"/>
    <w:rsid w:val="00510A01"/>
    <w:rsid w:val="00510D58"/>
    <w:rsid w:val="00511C58"/>
    <w:rsid w:val="00512756"/>
    <w:rsid w:val="005132D6"/>
    <w:rsid w:val="00514223"/>
    <w:rsid w:val="00514CEF"/>
    <w:rsid w:val="00515661"/>
    <w:rsid w:val="00515897"/>
    <w:rsid w:val="00515AF5"/>
    <w:rsid w:val="00515D9A"/>
    <w:rsid w:val="00515F08"/>
    <w:rsid w:val="0051614A"/>
    <w:rsid w:val="0051616D"/>
    <w:rsid w:val="005164AB"/>
    <w:rsid w:val="00517047"/>
    <w:rsid w:val="00517A44"/>
    <w:rsid w:val="00517DD3"/>
    <w:rsid w:val="00517EE5"/>
    <w:rsid w:val="00521E01"/>
    <w:rsid w:val="005237D5"/>
    <w:rsid w:val="005242C2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2EF4"/>
    <w:rsid w:val="00533BA0"/>
    <w:rsid w:val="00534984"/>
    <w:rsid w:val="00535761"/>
    <w:rsid w:val="00536883"/>
    <w:rsid w:val="00536D3E"/>
    <w:rsid w:val="00536D96"/>
    <w:rsid w:val="00537092"/>
    <w:rsid w:val="00537754"/>
    <w:rsid w:val="00537924"/>
    <w:rsid w:val="00537D66"/>
    <w:rsid w:val="00540533"/>
    <w:rsid w:val="00540ACB"/>
    <w:rsid w:val="005419FE"/>
    <w:rsid w:val="00542669"/>
    <w:rsid w:val="005429CF"/>
    <w:rsid w:val="0054367F"/>
    <w:rsid w:val="0054400B"/>
    <w:rsid w:val="0054481C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2A55"/>
    <w:rsid w:val="005531DC"/>
    <w:rsid w:val="0055333F"/>
    <w:rsid w:val="00554502"/>
    <w:rsid w:val="0055453A"/>
    <w:rsid w:val="00554920"/>
    <w:rsid w:val="00554DFB"/>
    <w:rsid w:val="0055682B"/>
    <w:rsid w:val="00556DA4"/>
    <w:rsid w:val="00557555"/>
    <w:rsid w:val="00560458"/>
    <w:rsid w:val="00561468"/>
    <w:rsid w:val="00562958"/>
    <w:rsid w:val="00562D45"/>
    <w:rsid w:val="00562E33"/>
    <w:rsid w:val="005635DF"/>
    <w:rsid w:val="00563BE2"/>
    <w:rsid w:val="00564571"/>
    <w:rsid w:val="00564CCC"/>
    <w:rsid w:val="00565FB4"/>
    <w:rsid w:val="00566544"/>
    <w:rsid w:val="00566AC9"/>
    <w:rsid w:val="0057050A"/>
    <w:rsid w:val="00570631"/>
    <w:rsid w:val="0057071F"/>
    <w:rsid w:val="005717D2"/>
    <w:rsid w:val="0057188A"/>
    <w:rsid w:val="00571E30"/>
    <w:rsid w:val="00572601"/>
    <w:rsid w:val="00573981"/>
    <w:rsid w:val="00573E42"/>
    <w:rsid w:val="00573F01"/>
    <w:rsid w:val="0057415D"/>
    <w:rsid w:val="00574718"/>
    <w:rsid w:val="00574A85"/>
    <w:rsid w:val="00574C23"/>
    <w:rsid w:val="00574F2E"/>
    <w:rsid w:val="00575174"/>
    <w:rsid w:val="00575978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75"/>
    <w:rsid w:val="005836C2"/>
    <w:rsid w:val="00583BEA"/>
    <w:rsid w:val="00583DA2"/>
    <w:rsid w:val="00584DB1"/>
    <w:rsid w:val="0058500C"/>
    <w:rsid w:val="0058538F"/>
    <w:rsid w:val="00585590"/>
    <w:rsid w:val="00585594"/>
    <w:rsid w:val="005869E0"/>
    <w:rsid w:val="00587F0A"/>
    <w:rsid w:val="005907C6"/>
    <w:rsid w:val="00591050"/>
    <w:rsid w:val="00591D23"/>
    <w:rsid w:val="005937D3"/>
    <w:rsid w:val="00593899"/>
    <w:rsid w:val="00593E28"/>
    <w:rsid w:val="005946A9"/>
    <w:rsid w:val="00594BA8"/>
    <w:rsid w:val="00594D1D"/>
    <w:rsid w:val="00595786"/>
    <w:rsid w:val="00596611"/>
    <w:rsid w:val="005A03F6"/>
    <w:rsid w:val="005A060C"/>
    <w:rsid w:val="005A0F8B"/>
    <w:rsid w:val="005A14ED"/>
    <w:rsid w:val="005A1768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1CD"/>
    <w:rsid w:val="005B264A"/>
    <w:rsid w:val="005B3701"/>
    <w:rsid w:val="005B3D1B"/>
    <w:rsid w:val="005B40A4"/>
    <w:rsid w:val="005B508F"/>
    <w:rsid w:val="005B526F"/>
    <w:rsid w:val="005B5D47"/>
    <w:rsid w:val="005B65D0"/>
    <w:rsid w:val="005B7F95"/>
    <w:rsid w:val="005C00D1"/>
    <w:rsid w:val="005C1325"/>
    <w:rsid w:val="005C1E0C"/>
    <w:rsid w:val="005C22F1"/>
    <w:rsid w:val="005C233B"/>
    <w:rsid w:val="005C2390"/>
    <w:rsid w:val="005C334D"/>
    <w:rsid w:val="005C3889"/>
    <w:rsid w:val="005C40DF"/>
    <w:rsid w:val="005C4409"/>
    <w:rsid w:val="005C44E6"/>
    <w:rsid w:val="005C47FE"/>
    <w:rsid w:val="005C56AA"/>
    <w:rsid w:val="005C6471"/>
    <w:rsid w:val="005C749A"/>
    <w:rsid w:val="005C7A9A"/>
    <w:rsid w:val="005C7E0A"/>
    <w:rsid w:val="005D024B"/>
    <w:rsid w:val="005D34E5"/>
    <w:rsid w:val="005D413A"/>
    <w:rsid w:val="005D4149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2506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4DE"/>
    <w:rsid w:val="005F578B"/>
    <w:rsid w:val="005F6180"/>
    <w:rsid w:val="005F6922"/>
    <w:rsid w:val="005F6AC5"/>
    <w:rsid w:val="005F71DB"/>
    <w:rsid w:val="006003C4"/>
    <w:rsid w:val="0060182C"/>
    <w:rsid w:val="00602533"/>
    <w:rsid w:val="00602ACC"/>
    <w:rsid w:val="0060376F"/>
    <w:rsid w:val="00603AA2"/>
    <w:rsid w:val="0060424A"/>
    <w:rsid w:val="00604755"/>
    <w:rsid w:val="0060565D"/>
    <w:rsid w:val="0060724B"/>
    <w:rsid w:val="0060735C"/>
    <w:rsid w:val="006073E0"/>
    <w:rsid w:val="00607DF4"/>
    <w:rsid w:val="006103CF"/>
    <w:rsid w:val="006117CE"/>
    <w:rsid w:val="00612B26"/>
    <w:rsid w:val="0061400E"/>
    <w:rsid w:val="006146E2"/>
    <w:rsid w:val="00615BFC"/>
    <w:rsid w:val="00615E91"/>
    <w:rsid w:val="00616297"/>
    <w:rsid w:val="00616893"/>
    <w:rsid w:val="00617196"/>
    <w:rsid w:val="00620C42"/>
    <w:rsid w:val="00621819"/>
    <w:rsid w:val="006218CF"/>
    <w:rsid w:val="00621E3A"/>
    <w:rsid w:val="00623B0D"/>
    <w:rsid w:val="00623B93"/>
    <w:rsid w:val="00624AE8"/>
    <w:rsid w:val="00624FD5"/>
    <w:rsid w:val="006250BC"/>
    <w:rsid w:val="006252BE"/>
    <w:rsid w:val="006258AA"/>
    <w:rsid w:val="00625901"/>
    <w:rsid w:val="00625C3D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36F88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BCB"/>
    <w:rsid w:val="00664DB0"/>
    <w:rsid w:val="0066547B"/>
    <w:rsid w:val="006659E7"/>
    <w:rsid w:val="00665AA6"/>
    <w:rsid w:val="00665F02"/>
    <w:rsid w:val="00667104"/>
    <w:rsid w:val="0066736D"/>
    <w:rsid w:val="00670045"/>
    <w:rsid w:val="006700F1"/>
    <w:rsid w:val="00670A4E"/>
    <w:rsid w:val="00670CC9"/>
    <w:rsid w:val="00671749"/>
    <w:rsid w:val="006718C6"/>
    <w:rsid w:val="006727DF"/>
    <w:rsid w:val="006733D8"/>
    <w:rsid w:val="006739F5"/>
    <w:rsid w:val="00674CE2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6D2"/>
    <w:rsid w:val="00685858"/>
    <w:rsid w:val="0068585C"/>
    <w:rsid w:val="006860A7"/>
    <w:rsid w:val="00686409"/>
    <w:rsid w:val="00686FBC"/>
    <w:rsid w:val="00687EF2"/>
    <w:rsid w:val="0069023C"/>
    <w:rsid w:val="00690A98"/>
    <w:rsid w:val="00691517"/>
    <w:rsid w:val="00692BD3"/>
    <w:rsid w:val="006930D8"/>
    <w:rsid w:val="00693193"/>
    <w:rsid w:val="006931BB"/>
    <w:rsid w:val="006945C3"/>
    <w:rsid w:val="006949EE"/>
    <w:rsid w:val="006961FA"/>
    <w:rsid w:val="00696A44"/>
    <w:rsid w:val="006A07C1"/>
    <w:rsid w:val="006A18F4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8DB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3E12"/>
    <w:rsid w:val="006C49A4"/>
    <w:rsid w:val="006C4B20"/>
    <w:rsid w:val="006C5F9E"/>
    <w:rsid w:val="006C62EE"/>
    <w:rsid w:val="006C6424"/>
    <w:rsid w:val="006C76B1"/>
    <w:rsid w:val="006C7842"/>
    <w:rsid w:val="006C7BAA"/>
    <w:rsid w:val="006C7BDF"/>
    <w:rsid w:val="006D0515"/>
    <w:rsid w:val="006D0940"/>
    <w:rsid w:val="006D0A7E"/>
    <w:rsid w:val="006D0F7D"/>
    <w:rsid w:val="006D10DB"/>
    <w:rsid w:val="006D1F06"/>
    <w:rsid w:val="006D2B9D"/>
    <w:rsid w:val="006D3E5F"/>
    <w:rsid w:val="006D3EA1"/>
    <w:rsid w:val="006D43EE"/>
    <w:rsid w:val="006D45A1"/>
    <w:rsid w:val="006D4716"/>
    <w:rsid w:val="006D4B45"/>
    <w:rsid w:val="006D50FC"/>
    <w:rsid w:val="006D53BB"/>
    <w:rsid w:val="006D676F"/>
    <w:rsid w:val="006D6A9F"/>
    <w:rsid w:val="006D774C"/>
    <w:rsid w:val="006E0318"/>
    <w:rsid w:val="006E0655"/>
    <w:rsid w:val="006E0866"/>
    <w:rsid w:val="006E0CB9"/>
    <w:rsid w:val="006E0F30"/>
    <w:rsid w:val="006E1257"/>
    <w:rsid w:val="006E1660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7B3"/>
    <w:rsid w:val="006F0C29"/>
    <w:rsid w:val="006F0E82"/>
    <w:rsid w:val="006F2399"/>
    <w:rsid w:val="006F24D9"/>
    <w:rsid w:val="006F266B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7B4"/>
    <w:rsid w:val="00724DC5"/>
    <w:rsid w:val="007251C1"/>
    <w:rsid w:val="00725A8C"/>
    <w:rsid w:val="0072605C"/>
    <w:rsid w:val="007267B7"/>
    <w:rsid w:val="007269F3"/>
    <w:rsid w:val="00727571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4FD"/>
    <w:rsid w:val="0074557F"/>
    <w:rsid w:val="00745F68"/>
    <w:rsid w:val="007461F3"/>
    <w:rsid w:val="00746A04"/>
    <w:rsid w:val="00746D91"/>
    <w:rsid w:val="00746ED5"/>
    <w:rsid w:val="007473DD"/>
    <w:rsid w:val="00751800"/>
    <w:rsid w:val="0075214B"/>
    <w:rsid w:val="00752456"/>
    <w:rsid w:val="007527A5"/>
    <w:rsid w:val="00753320"/>
    <w:rsid w:val="007536E6"/>
    <w:rsid w:val="00753ED7"/>
    <w:rsid w:val="00754EF3"/>
    <w:rsid w:val="0075523C"/>
    <w:rsid w:val="0075616E"/>
    <w:rsid w:val="007566CF"/>
    <w:rsid w:val="007568CA"/>
    <w:rsid w:val="00756F21"/>
    <w:rsid w:val="007570FB"/>
    <w:rsid w:val="00760014"/>
    <w:rsid w:val="00760E97"/>
    <w:rsid w:val="00761237"/>
    <w:rsid w:val="00761BF4"/>
    <w:rsid w:val="00763975"/>
    <w:rsid w:val="007646BE"/>
    <w:rsid w:val="00764ED2"/>
    <w:rsid w:val="00765E42"/>
    <w:rsid w:val="0076716A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665"/>
    <w:rsid w:val="00777A2E"/>
    <w:rsid w:val="00780825"/>
    <w:rsid w:val="00780BB0"/>
    <w:rsid w:val="0078346F"/>
    <w:rsid w:val="007836E9"/>
    <w:rsid w:val="007851FE"/>
    <w:rsid w:val="007853C9"/>
    <w:rsid w:val="00785692"/>
    <w:rsid w:val="00785FA7"/>
    <w:rsid w:val="0078612A"/>
    <w:rsid w:val="00786E59"/>
    <w:rsid w:val="00787EF2"/>
    <w:rsid w:val="00790513"/>
    <w:rsid w:val="0079109A"/>
    <w:rsid w:val="00791245"/>
    <w:rsid w:val="007915C0"/>
    <w:rsid w:val="00791DA8"/>
    <w:rsid w:val="00794A2D"/>
    <w:rsid w:val="00794D83"/>
    <w:rsid w:val="00794DE8"/>
    <w:rsid w:val="00795B86"/>
    <w:rsid w:val="00795CD9"/>
    <w:rsid w:val="0079605E"/>
    <w:rsid w:val="0079629E"/>
    <w:rsid w:val="007966BC"/>
    <w:rsid w:val="00796725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3CEA"/>
    <w:rsid w:val="007A4D88"/>
    <w:rsid w:val="007A524E"/>
    <w:rsid w:val="007A5491"/>
    <w:rsid w:val="007A5A09"/>
    <w:rsid w:val="007A65EE"/>
    <w:rsid w:val="007A66EA"/>
    <w:rsid w:val="007A694C"/>
    <w:rsid w:val="007A6A61"/>
    <w:rsid w:val="007A6E81"/>
    <w:rsid w:val="007A7FE5"/>
    <w:rsid w:val="007B184D"/>
    <w:rsid w:val="007B1E06"/>
    <w:rsid w:val="007B3177"/>
    <w:rsid w:val="007B32EF"/>
    <w:rsid w:val="007B3E32"/>
    <w:rsid w:val="007B45A6"/>
    <w:rsid w:val="007B45C9"/>
    <w:rsid w:val="007B4FAC"/>
    <w:rsid w:val="007B50C4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542C"/>
    <w:rsid w:val="007C5E95"/>
    <w:rsid w:val="007C6522"/>
    <w:rsid w:val="007C6934"/>
    <w:rsid w:val="007C6B61"/>
    <w:rsid w:val="007C6C42"/>
    <w:rsid w:val="007C7763"/>
    <w:rsid w:val="007C7D81"/>
    <w:rsid w:val="007D0262"/>
    <w:rsid w:val="007D1F62"/>
    <w:rsid w:val="007D33D6"/>
    <w:rsid w:val="007D359D"/>
    <w:rsid w:val="007D3728"/>
    <w:rsid w:val="007D513E"/>
    <w:rsid w:val="007D5B3D"/>
    <w:rsid w:val="007D67E6"/>
    <w:rsid w:val="007D79F8"/>
    <w:rsid w:val="007D7E81"/>
    <w:rsid w:val="007E0C61"/>
    <w:rsid w:val="007E1BD2"/>
    <w:rsid w:val="007E297B"/>
    <w:rsid w:val="007E2C86"/>
    <w:rsid w:val="007E2DBE"/>
    <w:rsid w:val="007E2ED5"/>
    <w:rsid w:val="007E32E5"/>
    <w:rsid w:val="007E4E9F"/>
    <w:rsid w:val="007E66BF"/>
    <w:rsid w:val="007E6957"/>
    <w:rsid w:val="007E7028"/>
    <w:rsid w:val="007F0536"/>
    <w:rsid w:val="007F0C96"/>
    <w:rsid w:val="007F10E4"/>
    <w:rsid w:val="007F14A2"/>
    <w:rsid w:val="007F16FE"/>
    <w:rsid w:val="007F1DA5"/>
    <w:rsid w:val="007F22D1"/>
    <w:rsid w:val="007F2AC3"/>
    <w:rsid w:val="007F33D4"/>
    <w:rsid w:val="007F3869"/>
    <w:rsid w:val="007F3921"/>
    <w:rsid w:val="007F4310"/>
    <w:rsid w:val="007F4BD6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2337"/>
    <w:rsid w:val="00802CA9"/>
    <w:rsid w:val="00802E2C"/>
    <w:rsid w:val="00803276"/>
    <w:rsid w:val="0080334E"/>
    <w:rsid w:val="00803B2C"/>
    <w:rsid w:val="00803FAE"/>
    <w:rsid w:val="008045C4"/>
    <w:rsid w:val="008052DD"/>
    <w:rsid w:val="00805442"/>
    <w:rsid w:val="00806032"/>
    <w:rsid w:val="0080623B"/>
    <w:rsid w:val="00806460"/>
    <w:rsid w:val="00806A75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1AAD"/>
    <w:rsid w:val="00813023"/>
    <w:rsid w:val="0081374B"/>
    <w:rsid w:val="00813A74"/>
    <w:rsid w:val="00814707"/>
    <w:rsid w:val="00814C19"/>
    <w:rsid w:val="00814D87"/>
    <w:rsid w:val="00814FD9"/>
    <w:rsid w:val="008157B2"/>
    <w:rsid w:val="00815C52"/>
    <w:rsid w:val="00815F53"/>
    <w:rsid w:val="00815F57"/>
    <w:rsid w:val="008166BE"/>
    <w:rsid w:val="00816E4B"/>
    <w:rsid w:val="008173A6"/>
    <w:rsid w:val="00817D67"/>
    <w:rsid w:val="00820BAE"/>
    <w:rsid w:val="00820C81"/>
    <w:rsid w:val="00821565"/>
    <w:rsid w:val="008218D8"/>
    <w:rsid w:val="00822162"/>
    <w:rsid w:val="00822A22"/>
    <w:rsid w:val="008235ED"/>
    <w:rsid w:val="00823C1F"/>
    <w:rsid w:val="00823EF1"/>
    <w:rsid w:val="00824945"/>
    <w:rsid w:val="00824FF1"/>
    <w:rsid w:val="00824FF8"/>
    <w:rsid w:val="00825072"/>
    <w:rsid w:val="00825BBB"/>
    <w:rsid w:val="008261A8"/>
    <w:rsid w:val="008274B8"/>
    <w:rsid w:val="00827860"/>
    <w:rsid w:val="008278C7"/>
    <w:rsid w:val="00830C0E"/>
    <w:rsid w:val="00830E00"/>
    <w:rsid w:val="008311BB"/>
    <w:rsid w:val="008313C8"/>
    <w:rsid w:val="00831734"/>
    <w:rsid w:val="00831BF8"/>
    <w:rsid w:val="00832557"/>
    <w:rsid w:val="008327BB"/>
    <w:rsid w:val="008337B3"/>
    <w:rsid w:val="00834599"/>
    <w:rsid w:val="00835500"/>
    <w:rsid w:val="00836A0B"/>
    <w:rsid w:val="00836AF8"/>
    <w:rsid w:val="00836D69"/>
    <w:rsid w:val="008373E5"/>
    <w:rsid w:val="00837490"/>
    <w:rsid w:val="00837AF3"/>
    <w:rsid w:val="008402C4"/>
    <w:rsid w:val="00840554"/>
    <w:rsid w:val="00840666"/>
    <w:rsid w:val="008435D7"/>
    <w:rsid w:val="00843C67"/>
    <w:rsid w:val="008453AD"/>
    <w:rsid w:val="0084581C"/>
    <w:rsid w:val="00846149"/>
    <w:rsid w:val="008477D9"/>
    <w:rsid w:val="0084798C"/>
    <w:rsid w:val="0085052D"/>
    <w:rsid w:val="00850874"/>
    <w:rsid w:val="0085155D"/>
    <w:rsid w:val="008516A7"/>
    <w:rsid w:val="00851A99"/>
    <w:rsid w:val="0085290C"/>
    <w:rsid w:val="00852B98"/>
    <w:rsid w:val="00852E91"/>
    <w:rsid w:val="00853B54"/>
    <w:rsid w:val="00853C71"/>
    <w:rsid w:val="0085461B"/>
    <w:rsid w:val="00854D16"/>
    <w:rsid w:val="00855B9F"/>
    <w:rsid w:val="00855EAB"/>
    <w:rsid w:val="00855FF9"/>
    <w:rsid w:val="00856B3B"/>
    <w:rsid w:val="00856C50"/>
    <w:rsid w:val="00857F0F"/>
    <w:rsid w:val="0086066E"/>
    <w:rsid w:val="00860CC9"/>
    <w:rsid w:val="008613EB"/>
    <w:rsid w:val="0086199C"/>
    <w:rsid w:val="00862532"/>
    <w:rsid w:val="008629EA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75BE2"/>
    <w:rsid w:val="008761CE"/>
    <w:rsid w:val="00876DA4"/>
    <w:rsid w:val="00881DBB"/>
    <w:rsid w:val="008825FB"/>
    <w:rsid w:val="00884359"/>
    <w:rsid w:val="0088457F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B7"/>
    <w:rsid w:val="00887FF2"/>
    <w:rsid w:val="00890628"/>
    <w:rsid w:val="00890AE6"/>
    <w:rsid w:val="00892663"/>
    <w:rsid w:val="00893B50"/>
    <w:rsid w:val="00894AF8"/>
    <w:rsid w:val="00894C9A"/>
    <w:rsid w:val="00894E68"/>
    <w:rsid w:val="00895653"/>
    <w:rsid w:val="00895885"/>
    <w:rsid w:val="00895C04"/>
    <w:rsid w:val="00895FD1"/>
    <w:rsid w:val="00896648"/>
    <w:rsid w:val="0089731E"/>
    <w:rsid w:val="0089794F"/>
    <w:rsid w:val="008A0020"/>
    <w:rsid w:val="008A0545"/>
    <w:rsid w:val="008A06F8"/>
    <w:rsid w:val="008A2125"/>
    <w:rsid w:val="008A2285"/>
    <w:rsid w:val="008A298C"/>
    <w:rsid w:val="008A2EB4"/>
    <w:rsid w:val="008A2FE7"/>
    <w:rsid w:val="008A3126"/>
    <w:rsid w:val="008A3154"/>
    <w:rsid w:val="008A48AA"/>
    <w:rsid w:val="008A4B9B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032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10F7"/>
    <w:rsid w:val="008F2B6A"/>
    <w:rsid w:val="008F2E9E"/>
    <w:rsid w:val="008F2F52"/>
    <w:rsid w:val="008F3479"/>
    <w:rsid w:val="008F3D00"/>
    <w:rsid w:val="008F42FB"/>
    <w:rsid w:val="008F4C4A"/>
    <w:rsid w:val="008F4D59"/>
    <w:rsid w:val="008F5070"/>
    <w:rsid w:val="008F602A"/>
    <w:rsid w:val="008F6F42"/>
    <w:rsid w:val="008F76DF"/>
    <w:rsid w:val="008F76EE"/>
    <w:rsid w:val="008F7ECC"/>
    <w:rsid w:val="00900403"/>
    <w:rsid w:val="00900652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2ED"/>
    <w:rsid w:val="009137CA"/>
    <w:rsid w:val="00914BD3"/>
    <w:rsid w:val="00914CC9"/>
    <w:rsid w:val="00914E2B"/>
    <w:rsid w:val="00916D99"/>
    <w:rsid w:val="0091713F"/>
    <w:rsid w:val="009178B2"/>
    <w:rsid w:val="009205D7"/>
    <w:rsid w:val="0092093B"/>
    <w:rsid w:val="00920C00"/>
    <w:rsid w:val="00921F21"/>
    <w:rsid w:val="009223F6"/>
    <w:rsid w:val="00922D9D"/>
    <w:rsid w:val="00923A9C"/>
    <w:rsid w:val="00924642"/>
    <w:rsid w:val="00924892"/>
    <w:rsid w:val="009248D9"/>
    <w:rsid w:val="00924F29"/>
    <w:rsid w:val="009251EC"/>
    <w:rsid w:val="009252C5"/>
    <w:rsid w:val="00925646"/>
    <w:rsid w:val="00925660"/>
    <w:rsid w:val="00925E34"/>
    <w:rsid w:val="00925FB0"/>
    <w:rsid w:val="009279BD"/>
    <w:rsid w:val="0093029C"/>
    <w:rsid w:val="009308BD"/>
    <w:rsid w:val="00931799"/>
    <w:rsid w:val="009320CF"/>
    <w:rsid w:val="00933BC5"/>
    <w:rsid w:val="009352B1"/>
    <w:rsid w:val="00935A79"/>
    <w:rsid w:val="009364A2"/>
    <w:rsid w:val="00936B21"/>
    <w:rsid w:val="00940BBF"/>
    <w:rsid w:val="00940ED3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E87"/>
    <w:rsid w:val="00945F38"/>
    <w:rsid w:val="00946336"/>
    <w:rsid w:val="0094691D"/>
    <w:rsid w:val="00946C30"/>
    <w:rsid w:val="0094733C"/>
    <w:rsid w:val="00950A2E"/>
    <w:rsid w:val="00952847"/>
    <w:rsid w:val="00953965"/>
    <w:rsid w:val="00955289"/>
    <w:rsid w:val="0095540A"/>
    <w:rsid w:val="00955D2F"/>
    <w:rsid w:val="00955E5B"/>
    <w:rsid w:val="0095626F"/>
    <w:rsid w:val="00956718"/>
    <w:rsid w:val="0096094D"/>
    <w:rsid w:val="00960A3A"/>
    <w:rsid w:val="00960ADD"/>
    <w:rsid w:val="00960B5A"/>
    <w:rsid w:val="0096123A"/>
    <w:rsid w:val="009619C6"/>
    <w:rsid w:val="009623C2"/>
    <w:rsid w:val="00963985"/>
    <w:rsid w:val="0096431B"/>
    <w:rsid w:val="009644F1"/>
    <w:rsid w:val="009646F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518"/>
    <w:rsid w:val="00980F96"/>
    <w:rsid w:val="00981F94"/>
    <w:rsid w:val="009821E8"/>
    <w:rsid w:val="00982858"/>
    <w:rsid w:val="00984FD1"/>
    <w:rsid w:val="009855C7"/>
    <w:rsid w:val="00985F8E"/>
    <w:rsid w:val="0098678E"/>
    <w:rsid w:val="0098683E"/>
    <w:rsid w:val="00986AD5"/>
    <w:rsid w:val="00986ED5"/>
    <w:rsid w:val="00987D53"/>
    <w:rsid w:val="00990116"/>
    <w:rsid w:val="00991585"/>
    <w:rsid w:val="009919CB"/>
    <w:rsid w:val="00992038"/>
    <w:rsid w:val="009933F9"/>
    <w:rsid w:val="00993966"/>
    <w:rsid w:val="00993C9C"/>
    <w:rsid w:val="009945ED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DA"/>
    <w:rsid w:val="009A48E4"/>
    <w:rsid w:val="009A6394"/>
    <w:rsid w:val="009A67E3"/>
    <w:rsid w:val="009A6DC5"/>
    <w:rsid w:val="009A7B71"/>
    <w:rsid w:val="009A7E01"/>
    <w:rsid w:val="009B05B3"/>
    <w:rsid w:val="009B0C69"/>
    <w:rsid w:val="009B19AF"/>
    <w:rsid w:val="009B296D"/>
    <w:rsid w:val="009B3AE9"/>
    <w:rsid w:val="009B4C2A"/>
    <w:rsid w:val="009B4ED4"/>
    <w:rsid w:val="009B56F5"/>
    <w:rsid w:val="009B5DCB"/>
    <w:rsid w:val="009B6249"/>
    <w:rsid w:val="009B6890"/>
    <w:rsid w:val="009B702B"/>
    <w:rsid w:val="009B70EB"/>
    <w:rsid w:val="009B76A3"/>
    <w:rsid w:val="009B7905"/>
    <w:rsid w:val="009B79C9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C93"/>
    <w:rsid w:val="009C56D0"/>
    <w:rsid w:val="009C5E65"/>
    <w:rsid w:val="009C6990"/>
    <w:rsid w:val="009C6EF8"/>
    <w:rsid w:val="009C7C3E"/>
    <w:rsid w:val="009D07F4"/>
    <w:rsid w:val="009D0ABC"/>
    <w:rsid w:val="009D1F15"/>
    <w:rsid w:val="009D284A"/>
    <w:rsid w:val="009D34AF"/>
    <w:rsid w:val="009D392D"/>
    <w:rsid w:val="009D6CC7"/>
    <w:rsid w:val="009D6FD1"/>
    <w:rsid w:val="009D7066"/>
    <w:rsid w:val="009D7C8C"/>
    <w:rsid w:val="009D7C94"/>
    <w:rsid w:val="009E0655"/>
    <w:rsid w:val="009E0A1A"/>
    <w:rsid w:val="009E18BB"/>
    <w:rsid w:val="009E19DA"/>
    <w:rsid w:val="009E1A4E"/>
    <w:rsid w:val="009E1F35"/>
    <w:rsid w:val="009E2CBD"/>
    <w:rsid w:val="009E40FB"/>
    <w:rsid w:val="009E4235"/>
    <w:rsid w:val="009E49AB"/>
    <w:rsid w:val="009E4D7C"/>
    <w:rsid w:val="009E6337"/>
    <w:rsid w:val="009E6996"/>
    <w:rsid w:val="009E7202"/>
    <w:rsid w:val="009E7583"/>
    <w:rsid w:val="009F02B9"/>
    <w:rsid w:val="009F0450"/>
    <w:rsid w:val="009F04E3"/>
    <w:rsid w:val="009F0B62"/>
    <w:rsid w:val="009F1157"/>
    <w:rsid w:val="009F2C7E"/>
    <w:rsid w:val="009F39FC"/>
    <w:rsid w:val="009F4893"/>
    <w:rsid w:val="009F55F5"/>
    <w:rsid w:val="009F5C0B"/>
    <w:rsid w:val="009F6999"/>
    <w:rsid w:val="009F6E6F"/>
    <w:rsid w:val="00A009EB"/>
    <w:rsid w:val="00A00D46"/>
    <w:rsid w:val="00A017EB"/>
    <w:rsid w:val="00A02DF1"/>
    <w:rsid w:val="00A02E12"/>
    <w:rsid w:val="00A034A9"/>
    <w:rsid w:val="00A0351F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076BE"/>
    <w:rsid w:val="00A07C7C"/>
    <w:rsid w:val="00A108B8"/>
    <w:rsid w:val="00A10CD4"/>
    <w:rsid w:val="00A11027"/>
    <w:rsid w:val="00A11279"/>
    <w:rsid w:val="00A11F41"/>
    <w:rsid w:val="00A133E2"/>
    <w:rsid w:val="00A13727"/>
    <w:rsid w:val="00A14CB5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9ED"/>
    <w:rsid w:val="00A31F0B"/>
    <w:rsid w:val="00A31F57"/>
    <w:rsid w:val="00A32532"/>
    <w:rsid w:val="00A32E56"/>
    <w:rsid w:val="00A32EA8"/>
    <w:rsid w:val="00A33005"/>
    <w:rsid w:val="00A33FD1"/>
    <w:rsid w:val="00A34F04"/>
    <w:rsid w:val="00A3509B"/>
    <w:rsid w:val="00A3528D"/>
    <w:rsid w:val="00A35994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4024"/>
    <w:rsid w:val="00A443D2"/>
    <w:rsid w:val="00A44B4F"/>
    <w:rsid w:val="00A45142"/>
    <w:rsid w:val="00A46620"/>
    <w:rsid w:val="00A4707F"/>
    <w:rsid w:val="00A47BBF"/>
    <w:rsid w:val="00A51091"/>
    <w:rsid w:val="00A5158B"/>
    <w:rsid w:val="00A51978"/>
    <w:rsid w:val="00A51E91"/>
    <w:rsid w:val="00A52A72"/>
    <w:rsid w:val="00A52AF1"/>
    <w:rsid w:val="00A534F9"/>
    <w:rsid w:val="00A535F0"/>
    <w:rsid w:val="00A53C57"/>
    <w:rsid w:val="00A55890"/>
    <w:rsid w:val="00A55A36"/>
    <w:rsid w:val="00A579D7"/>
    <w:rsid w:val="00A6031F"/>
    <w:rsid w:val="00A603CE"/>
    <w:rsid w:val="00A621EA"/>
    <w:rsid w:val="00A62B35"/>
    <w:rsid w:val="00A63781"/>
    <w:rsid w:val="00A63B5B"/>
    <w:rsid w:val="00A6439B"/>
    <w:rsid w:val="00A64532"/>
    <w:rsid w:val="00A64F08"/>
    <w:rsid w:val="00A65079"/>
    <w:rsid w:val="00A66546"/>
    <w:rsid w:val="00A6688D"/>
    <w:rsid w:val="00A66D6C"/>
    <w:rsid w:val="00A67D60"/>
    <w:rsid w:val="00A7013E"/>
    <w:rsid w:val="00A702E8"/>
    <w:rsid w:val="00A71753"/>
    <w:rsid w:val="00A7329A"/>
    <w:rsid w:val="00A733AC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33D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87563"/>
    <w:rsid w:val="00A90071"/>
    <w:rsid w:val="00A900B3"/>
    <w:rsid w:val="00A907D2"/>
    <w:rsid w:val="00A9093C"/>
    <w:rsid w:val="00A916FF"/>
    <w:rsid w:val="00A9229A"/>
    <w:rsid w:val="00A93003"/>
    <w:rsid w:val="00A93447"/>
    <w:rsid w:val="00A94D72"/>
    <w:rsid w:val="00A9517C"/>
    <w:rsid w:val="00A95872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21C"/>
    <w:rsid w:val="00AA24EF"/>
    <w:rsid w:val="00AA3678"/>
    <w:rsid w:val="00AA39A9"/>
    <w:rsid w:val="00AA42F3"/>
    <w:rsid w:val="00AA48FB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4AD"/>
    <w:rsid w:val="00AB6FC3"/>
    <w:rsid w:val="00AB764E"/>
    <w:rsid w:val="00AC05FA"/>
    <w:rsid w:val="00AC1124"/>
    <w:rsid w:val="00AC1D54"/>
    <w:rsid w:val="00AC215F"/>
    <w:rsid w:val="00AC2167"/>
    <w:rsid w:val="00AC258C"/>
    <w:rsid w:val="00AC349C"/>
    <w:rsid w:val="00AC364D"/>
    <w:rsid w:val="00AC376B"/>
    <w:rsid w:val="00AC4232"/>
    <w:rsid w:val="00AC4322"/>
    <w:rsid w:val="00AC67E0"/>
    <w:rsid w:val="00AC6EBE"/>
    <w:rsid w:val="00AC717D"/>
    <w:rsid w:val="00AC7944"/>
    <w:rsid w:val="00AC7E71"/>
    <w:rsid w:val="00AD0601"/>
    <w:rsid w:val="00AD0648"/>
    <w:rsid w:val="00AD0D3C"/>
    <w:rsid w:val="00AD1192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80"/>
    <w:rsid w:val="00AE4239"/>
    <w:rsid w:val="00AE45DF"/>
    <w:rsid w:val="00AE4EF6"/>
    <w:rsid w:val="00AE5228"/>
    <w:rsid w:val="00AE5AB3"/>
    <w:rsid w:val="00AE60B5"/>
    <w:rsid w:val="00AE613D"/>
    <w:rsid w:val="00AE6AB5"/>
    <w:rsid w:val="00AE6D5A"/>
    <w:rsid w:val="00AE75BE"/>
    <w:rsid w:val="00AE7BB0"/>
    <w:rsid w:val="00AF0685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D3A"/>
    <w:rsid w:val="00AF5187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C95"/>
    <w:rsid w:val="00B01146"/>
    <w:rsid w:val="00B012C9"/>
    <w:rsid w:val="00B01BF0"/>
    <w:rsid w:val="00B01C74"/>
    <w:rsid w:val="00B01CA6"/>
    <w:rsid w:val="00B01E80"/>
    <w:rsid w:val="00B02354"/>
    <w:rsid w:val="00B02509"/>
    <w:rsid w:val="00B0402D"/>
    <w:rsid w:val="00B04AAE"/>
    <w:rsid w:val="00B05D0B"/>
    <w:rsid w:val="00B061D8"/>
    <w:rsid w:val="00B06563"/>
    <w:rsid w:val="00B071FA"/>
    <w:rsid w:val="00B079B5"/>
    <w:rsid w:val="00B10004"/>
    <w:rsid w:val="00B10E95"/>
    <w:rsid w:val="00B11000"/>
    <w:rsid w:val="00B11AA3"/>
    <w:rsid w:val="00B12D02"/>
    <w:rsid w:val="00B12DAD"/>
    <w:rsid w:val="00B13A24"/>
    <w:rsid w:val="00B142D5"/>
    <w:rsid w:val="00B1584F"/>
    <w:rsid w:val="00B15C8E"/>
    <w:rsid w:val="00B1692C"/>
    <w:rsid w:val="00B16E31"/>
    <w:rsid w:val="00B20608"/>
    <w:rsid w:val="00B219DC"/>
    <w:rsid w:val="00B23167"/>
    <w:rsid w:val="00B236A1"/>
    <w:rsid w:val="00B23738"/>
    <w:rsid w:val="00B23D73"/>
    <w:rsid w:val="00B23E11"/>
    <w:rsid w:val="00B24B0F"/>
    <w:rsid w:val="00B258DF"/>
    <w:rsid w:val="00B25B1F"/>
    <w:rsid w:val="00B26AE7"/>
    <w:rsid w:val="00B2721A"/>
    <w:rsid w:val="00B30003"/>
    <w:rsid w:val="00B3026B"/>
    <w:rsid w:val="00B30BFC"/>
    <w:rsid w:val="00B30D63"/>
    <w:rsid w:val="00B30EA8"/>
    <w:rsid w:val="00B31509"/>
    <w:rsid w:val="00B31BD7"/>
    <w:rsid w:val="00B3213A"/>
    <w:rsid w:val="00B324DA"/>
    <w:rsid w:val="00B32871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915"/>
    <w:rsid w:val="00B41524"/>
    <w:rsid w:val="00B43F9C"/>
    <w:rsid w:val="00B463A3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758"/>
    <w:rsid w:val="00B53CBB"/>
    <w:rsid w:val="00B5550B"/>
    <w:rsid w:val="00B55609"/>
    <w:rsid w:val="00B57435"/>
    <w:rsid w:val="00B57575"/>
    <w:rsid w:val="00B576DA"/>
    <w:rsid w:val="00B576E4"/>
    <w:rsid w:val="00B5777D"/>
    <w:rsid w:val="00B607E9"/>
    <w:rsid w:val="00B61283"/>
    <w:rsid w:val="00B61345"/>
    <w:rsid w:val="00B613CE"/>
    <w:rsid w:val="00B6143B"/>
    <w:rsid w:val="00B61E8E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675AF"/>
    <w:rsid w:val="00B718D2"/>
    <w:rsid w:val="00B71941"/>
    <w:rsid w:val="00B72118"/>
    <w:rsid w:val="00B72D4C"/>
    <w:rsid w:val="00B72E46"/>
    <w:rsid w:val="00B7318F"/>
    <w:rsid w:val="00B74420"/>
    <w:rsid w:val="00B74CB6"/>
    <w:rsid w:val="00B74DD7"/>
    <w:rsid w:val="00B75198"/>
    <w:rsid w:val="00B75E94"/>
    <w:rsid w:val="00B761C3"/>
    <w:rsid w:val="00B80139"/>
    <w:rsid w:val="00B80FE3"/>
    <w:rsid w:val="00B81AA5"/>
    <w:rsid w:val="00B82155"/>
    <w:rsid w:val="00B82CFF"/>
    <w:rsid w:val="00B84359"/>
    <w:rsid w:val="00B84429"/>
    <w:rsid w:val="00B84875"/>
    <w:rsid w:val="00B84AD9"/>
    <w:rsid w:val="00B84C46"/>
    <w:rsid w:val="00B8631A"/>
    <w:rsid w:val="00B8632D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E79"/>
    <w:rsid w:val="00B9512A"/>
    <w:rsid w:val="00B955E7"/>
    <w:rsid w:val="00B95954"/>
    <w:rsid w:val="00B96890"/>
    <w:rsid w:val="00B96C8F"/>
    <w:rsid w:val="00B96CDA"/>
    <w:rsid w:val="00B97988"/>
    <w:rsid w:val="00B97DC0"/>
    <w:rsid w:val="00B97EA5"/>
    <w:rsid w:val="00BA0CF9"/>
    <w:rsid w:val="00BA2B14"/>
    <w:rsid w:val="00BA3690"/>
    <w:rsid w:val="00BA3ECF"/>
    <w:rsid w:val="00BA4330"/>
    <w:rsid w:val="00BA4A0A"/>
    <w:rsid w:val="00BA4EC3"/>
    <w:rsid w:val="00BA6BAE"/>
    <w:rsid w:val="00BB0677"/>
    <w:rsid w:val="00BB092B"/>
    <w:rsid w:val="00BB0C70"/>
    <w:rsid w:val="00BB0F66"/>
    <w:rsid w:val="00BB1566"/>
    <w:rsid w:val="00BB1C79"/>
    <w:rsid w:val="00BB22B6"/>
    <w:rsid w:val="00BB2763"/>
    <w:rsid w:val="00BB346B"/>
    <w:rsid w:val="00BB353F"/>
    <w:rsid w:val="00BB3731"/>
    <w:rsid w:val="00BB3F62"/>
    <w:rsid w:val="00BB434B"/>
    <w:rsid w:val="00BB4E15"/>
    <w:rsid w:val="00BB5344"/>
    <w:rsid w:val="00BB56CB"/>
    <w:rsid w:val="00BB6410"/>
    <w:rsid w:val="00BB705A"/>
    <w:rsid w:val="00BC030D"/>
    <w:rsid w:val="00BC07F2"/>
    <w:rsid w:val="00BC0DC2"/>
    <w:rsid w:val="00BC1C2C"/>
    <w:rsid w:val="00BC22E6"/>
    <w:rsid w:val="00BC3BA3"/>
    <w:rsid w:val="00BC42DF"/>
    <w:rsid w:val="00BC4339"/>
    <w:rsid w:val="00BC4F14"/>
    <w:rsid w:val="00BC50E2"/>
    <w:rsid w:val="00BC5317"/>
    <w:rsid w:val="00BC5691"/>
    <w:rsid w:val="00BC6FB4"/>
    <w:rsid w:val="00BC773A"/>
    <w:rsid w:val="00BD080C"/>
    <w:rsid w:val="00BD08E8"/>
    <w:rsid w:val="00BD0F8C"/>
    <w:rsid w:val="00BD2438"/>
    <w:rsid w:val="00BD3673"/>
    <w:rsid w:val="00BD39CF"/>
    <w:rsid w:val="00BD3B08"/>
    <w:rsid w:val="00BD3BB8"/>
    <w:rsid w:val="00BD486D"/>
    <w:rsid w:val="00BD488A"/>
    <w:rsid w:val="00BD608D"/>
    <w:rsid w:val="00BD6705"/>
    <w:rsid w:val="00BE00A3"/>
    <w:rsid w:val="00BE04A9"/>
    <w:rsid w:val="00BE0F4A"/>
    <w:rsid w:val="00BE1747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2F"/>
    <w:rsid w:val="00BE7792"/>
    <w:rsid w:val="00BF0FE1"/>
    <w:rsid w:val="00BF175E"/>
    <w:rsid w:val="00BF29A5"/>
    <w:rsid w:val="00BF2A5A"/>
    <w:rsid w:val="00BF300C"/>
    <w:rsid w:val="00BF3AFE"/>
    <w:rsid w:val="00BF4614"/>
    <w:rsid w:val="00BF488C"/>
    <w:rsid w:val="00BF4D98"/>
    <w:rsid w:val="00BF6274"/>
    <w:rsid w:val="00BF7667"/>
    <w:rsid w:val="00BF7889"/>
    <w:rsid w:val="00BF7D76"/>
    <w:rsid w:val="00C00FFD"/>
    <w:rsid w:val="00C01522"/>
    <w:rsid w:val="00C018ED"/>
    <w:rsid w:val="00C0212E"/>
    <w:rsid w:val="00C03858"/>
    <w:rsid w:val="00C0424A"/>
    <w:rsid w:val="00C0453F"/>
    <w:rsid w:val="00C047CC"/>
    <w:rsid w:val="00C0599D"/>
    <w:rsid w:val="00C05AFA"/>
    <w:rsid w:val="00C062EA"/>
    <w:rsid w:val="00C06EA3"/>
    <w:rsid w:val="00C06F05"/>
    <w:rsid w:val="00C07497"/>
    <w:rsid w:val="00C10481"/>
    <w:rsid w:val="00C10B95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C8E"/>
    <w:rsid w:val="00C2115D"/>
    <w:rsid w:val="00C21464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B89"/>
    <w:rsid w:val="00C25EDF"/>
    <w:rsid w:val="00C261F2"/>
    <w:rsid w:val="00C2653E"/>
    <w:rsid w:val="00C2692D"/>
    <w:rsid w:val="00C26F03"/>
    <w:rsid w:val="00C27189"/>
    <w:rsid w:val="00C27561"/>
    <w:rsid w:val="00C277EB"/>
    <w:rsid w:val="00C27D80"/>
    <w:rsid w:val="00C30150"/>
    <w:rsid w:val="00C31DDA"/>
    <w:rsid w:val="00C32A0B"/>
    <w:rsid w:val="00C32B5B"/>
    <w:rsid w:val="00C32CE0"/>
    <w:rsid w:val="00C33049"/>
    <w:rsid w:val="00C33195"/>
    <w:rsid w:val="00C338C5"/>
    <w:rsid w:val="00C3451A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717"/>
    <w:rsid w:val="00C42C43"/>
    <w:rsid w:val="00C42C52"/>
    <w:rsid w:val="00C432DD"/>
    <w:rsid w:val="00C43C62"/>
    <w:rsid w:val="00C45189"/>
    <w:rsid w:val="00C4562B"/>
    <w:rsid w:val="00C51C0C"/>
    <w:rsid w:val="00C52BEB"/>
    <w:rsid w:val="00C53304"/>
    <w:rsid w:val="00C535C3"/>
    <w:rsid w:val="00C53B0B"/>
    <w:rsid w:val="00C53DFF"/>
    <w:rsid w:val="00C5486C"/>
    <w:rsid w:val="00C54D02"/>
    <w:rsid w:val="00C55744"/>
    <w:rsid w:val="00C55F22"/>
    <w:rsid w:val="00C5682B"/>
    <w:rsid w:val="00C56E0C"/>
    <w:rsid w:val="00C57BF2"/>
    <w:rsid w:val="00C60BAF"/>
    <w:rsid w:val="00C61DB1"/>
    <w:rsid w:val="00C623CA"/>
    <w:rsid w:val="00C62F9C"/>
    <w:rsid w:val="00C632F5"/>
    <w:rsid w:val="00C6330A"/>
    <w:rsid w:val="00C647B6"/>
    <w:rsid w:val="00C64A3C"/>
    <w:rsid w:val="00C64C9E"/>
    <w:rsid w:val="00C65007"/>
    <w:rsid w:val="00C662F8"/>
    <w:rsid w:val="00C665EE"/>
    <w:rsid w:val="00C6669E"/>
    <w:rsid w:val="00C66AF1"/>
    <w:rsid w:val="00C66CAC"/>
    <w:rsid w:val="00C67B2B"/>
    <w:rsid w:val="00C70AC1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6CF"/>
    <w:rsid w:val="00C829CD"/>
    <w:rsid w:val="00C830A1"/>
    <w:rsid w:val="00C847EE"/>
    <w:rsid w:val="00C84DC7"/>
    <w:rsid w:val="00C86336"/>
    <w:rsid w:val="00C86602"/>
    <w:rsid w:val="00C86C48"/>
    <w:rsid w:val="00C87C0A"/>
    <w:rsid w:val="00C912CD"/>
    <w:rsid w:val="00C92093"/>
    <w:rsid w:val="00C9247D"/>
    <w:rsid w:val="00C92C7A"/>
    <w:rsid w:val="00C9331A"/>
    <w:rsid w:val="00C935D3"/>
    <w:rsid w:val="00C9366A"/>
    <w:rsid w:val="00C9393A"/>
    <w:rsid w:val="00C93C2B"/>
    <w:rsid w:val="00C94A85"/>
    <w:rsid w:val="00C94EE1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4E8"/>
    <w:rsid w:val="00CA275D"/>
    <w:rsid w:val="00CA27E7"/>
    <w:rsid w:val="00CA283C"/>
    <w:rsid w:val="00CA30A6"/>
    <w:rsid w:val="00CA3696"/>
    <w:rsid w:val="00CA3F7A"/>
    <w:rsid w:val="00CA42BA"/>
    <w:rsid w:val="00CA532C"/>
    <w:rsid w:val="00CA53AC"/>
    <w:rsid w:val="00CA58DD"/>
    <w:rsid w:val="00CA5C4E"/>
    <w:rsid w:val="00CA74F8"/>
    <w:rsid w:val="00CB0280"/>
    <w:rsid w:val="00CB0B0B"/>
    <w:rsid w:val="00CB14C1"/>
    <w:rsid w:val="00CB2A94"/>
    <w:rsid w:val="00CB4427"/>
    <w:rsid w:val="00CB67AD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689C"/>
    <w:rsid w:val="00CC7380"/>
    <w:rsid w:val="00CD0896"/>
    <w:rsid w:val="00CD1206"/>
    <w:rsid w:val="00CD16CC"/>
    <w:rsid w:val="00CD26D6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422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5E0"/>
    <w:rsid w:val="00CF3D46"/>
    <w:rsid w:val="00CF4242"/>
    <w:rsid w:val="00CF4CB1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65A"/>
    <w:rsid w:val="00D10FC5"/>
    <w:rsid w:val="00D113E3"/>
    <w:rsid w:val="00D1161E"/>
    <w:rsid w:val="00D11FB3"/>
    <w:rsid w:val="00D129E4"/>
    <w:rsid w:val="00D12E05"/>
    <w:rsid w:val="00D13BBC"/>
    <w:rsid w:val="00D141FF"/>
    <w:rsid w:val="00D14F6A"/>
    <w:rsid w:val="00D15807"/>
    <w:rsid w:val="00D1637B"/>
    <w:rsid w:val="00D16BC1"/>
    <w:rsid w:val="00D16C54"/>
    <w:rsid w:val="00D16F2E"/>
    <w:rsid w:val="00D218EE"/>
    <w:rsid w:val="00D22B06"/>
    <w:rsid w:val="00D23426"/>
    <w:rsid w:val="00D23C8A"/>
    <w:rsid w:val="00D2431E"/>
    <w:rsid w:val="00D2457D"/>
    <w:rsid w:val="00D249BD"/>
    <w:rsid w:val="00D250FD"/>
    <w:rsid w:val="00D25278"/>
    <w:rsid w:val="00D3061C"/>
    <w:rsid w:val="00D32B20"/>
    <w:rsid w:val="00D3396D"/>
    <w:rsid w:val="00D339FE"/>
    <w:rsid w:val="00D345F6"/>
    <w:rsid w:val="00D35F21"/>
    <w:rsid w:val="00D36ED9"/>
    <w:rsid w:val="00D37279"/>
    <w:rsid w:val="00D372E5"/>
    <w:rsid w:val="00D407D2"/>
    <w:rsid w:val="00D407D7"/>
    <w:rsid w:val="00D40871"/>
    <w:rsid w:val="00D40C63"/>
    <w:rsid w:val="00D40F2F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908"/>
    <w:rsid w:val="00D47104"/>
    <w:rsid w:val="00D47217"/>
    <w:rsid w:val="00D47D0E"/>
    <w:rsid w:val="00D50841"/>
    <w:rsid w:val="00D50D38"/>
    <w:rsid w:val="00D51940"/>
    <w:rsid w:val="00D51A55"/>
    <w:rsid w:val="00D521A8"/>
    <w:rsid w:val="00D52611"/>
    <w:rsid w:val="00D52E94"/>
    <w:rsid w:val="00D539FD"/>
    <w:rsid w:val="00D53ACD"/>
    <w:rsid w:val="00D53F6E"/>
    <w:rsid w:val="00D56484"/>
    <w:rsid w:val="00D5687D"/>
    <w:rsid w:val="00D56C75"/>
    <w:rsid w:val="00D574D4"/>
    <w:rsid w:val="00D577B0"/>
    <w:rsid w:val="00D57D1D"/>
    <w:rsid w:val="00D6030E"/>
    <w:rsid w:val="00D62616"/>
    <w:rsid w:val="00D6263F"/>
    <w:rsid w:val="00D63434"/>
    <w:rsid w:val="00D63F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A52"/>
    <w:rsid w:val="00D71D5D"/>
    <w:rsid w:val="00D73E93"/>
    <w:rsid w:val="00D73F01"/>
    <w:rsid w:val="00D74C6F"/>
    <w:rsid w:val="00D755A3"/>
    <w:rsid w:val="00D756FC"/>
    <w:rsid w:val="00D76392"/>
    <w:rsid w:val="00D76808"/>
    <w:rsid w:val="00D774D0"/>
    <w:rsid w:val="00D77B16"/>
    <w:rsid w:val="00D804C0"/>
    <w:rsid w:val="00D81E73"/>
    <w:rsid w:val="00D82E94"/>
    <w:rsid w:val="00D83790"/>
    <w:rsid w:val="00D84BD3"/>
    <w:rsid w:val="00D85869"/>
    <w:rsid w:val="00D87838"/>
    <w:rsid w:val="00D908F1"/>
    <w:rsid w:val="00D90E55"/>
    <w:rsid w:val="00D927BA"/>
    <w:rsid w:val="00D93751"/>
    <w:rsid w:val="00D93BFF"/>
    <w:rsid w:val="00D9463D"/>
    <w:rsid w:val="00D948FE"/>
    <w:rsid w:val="00D94A64"/>
    <w:rsid w:val="00D94F7D"/>
    <w:rsid w:val="00D95035"/>
    <w:rsid w:val="00D95647"/>
    <w:rsid w:val="00D95BEC"/>
    <w:rsid w:val="00D97DB3"/>
    <w:rsid w:val="00DA0469"/>
    <w:rsid w:val="00DA0556"/>
    <w:rsid w:val="00DA084C"/>
    <w:rsid w:val="00DA11CC"/>
    <w:rsid w:val="00DA2253"/>
    <w:rsid w:val="00DA3C90"/>
    <w:rsid w:val="00DA402D"/>
    <w:rsid w:val="00DA4326"/>
    <w:rsid w:val="00DA467C"/>
    <w:rsid w:val="00DA62A7"/>
    <w:rsid w:val="00DA6A2B"/>
    <w:rsid w:val="00DB029F"/>
    <w:rsid w:val="00DB059A"/>
    <w:rsid w:val="00DB168C"/>
    <w:rsid w:val="00DB2348"/>
    <w:rsid w:val="00DB2891"/>
    <w:rsid w:val="00DB28DA"/>
    <w:rsid w:val="00DB29FA"/>
    <w:rsid w:val="00DB36B1"/>
    <w:rsid w:val="00DB38A7"/>
    <w:rsid w:val="00DB3F61"/>
    <w:rsid w:val="00DB4053"/>
    <w:rsid w:val="00DB4454"/>
    <w:rsid w:val="00DB4573"/>
    <w:rsid w:val="00DB4599"/>
    <w:rsid w:val="00DB55A5"/>
    <w:rsid w:val="00DB5713"/>
    <w:rsid w:val="00DB5A06"/>
    <w:rsid w:val="00DB5DA2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2DEF"/>
    <w:rsid w:val="00DC4670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1414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636D"/>
    <w:rsid w:val="00DD70DD"/>
    <w:rsid w:val="00DD74B9"/>
    <w:rsid w:val="00DD7D85"/>
    <w:rsid w:val="00DD7EC5"/>
    <w:rsid w:val="00DE0642"/>
    <w:rsid w:val="00DE0D98"/>
    <w:rsid w:val="00DE100C"/>
    <w:rsid w:val="00DE1B37"/>
    <w:rsid w:val="00DE1F78"/>
    <w:rsid w:val="00DE20CE"/>
    <w:rsid w:val="00DE4714"/>
    <w:rsid w:val="00DE4979"/>
    <w:rsid w:val="00DE4DA8"/>
    <w:rsid w:val="00DE4F01"/>
    <w:rsid w:val="00DE650D"/>
    <w:rsid w:val="00DE784B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411"/>
    <w:rsid w:val="00DF7C10"/>
    <w:rsid w:val="00E0016D"/>
    <w:rsid w:val="00E02C18"/>
    <w:rsid w:val="00E0374A"/>
    <w:rsid w:val="00E03877"/>
    <w:rsid w:val="00E03D61"/>
    <w:rsid w:val="00E04BF7"/>
    <w:rsid w:val="00E05474"/>
    <w:rsid w:val="00E05D85"/>
    <w:rsid w:val="00E063FA"/>
    <w:rsid w:val="00E06C62"/>
    <w:rsid w:val="00E06E91"/>
    <w:rsid w:val="00E07F4A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70F"/>
    <w:rsid w:val="00E30879"/>
    <w:rsid w:val="00E31F7F"/>
    <w:rsid w:val="00E32208"/>
    <w:rsid w:val="00E338CD"/>
    <w:rsid w:val="00E338FE"/>
    <w:rsid w:val="00E33CF2"/>
    <w:rsid w:val="00E34619"/>
    <w:rsid w:val="00E34EC2"/>
    <w:rsid w:val="00E36409"/>
    <w:rsid w:val="00E36479"/>
    <w:rsid w:val="00E37195"/>
    <w:rsid w:val="00E40525"/>
    <w:rsid w:val="00E415BD"/>
    <w:rsid w:val="00E419E4"/>
    <w:rsid w:val="00E42320"/>
    <w:rsid w:val="00E42AD5"/>
    <w:rsid w:val="00E42EDE"/>
    <w:rsid w:val="00E43597"/>
    <w:rsid w:val="00E437F4"/>
    <w:rsid w:val="00E43E86"/>
    <w:rsid w:val="00E44A3A"/>
    <w:rsid w:val="00E46192"/>
    <w:rsid w:val="00E46946"/>
    <w:rsid w:val="00E5041B"/>
    <w:rsid w:val="00E504F9"/>
    <w:rsid w:val="00E513E1"/>
    <w:rsid w:val="00E523CD"/>
    <w:rsid w:val="00E5240E"/>
    <w:rsid w:val="00E52C35"/>
    <w:rsid w:val="00E52F14"/>
    <w:rsid w:val="00E53275"/>
    <w:rsid w:val="00E539BE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242"/>
    <w:rsid w:val="00E62704"/>
    <w:rsid w:val="00E634EA"/>
    <w:rsid w:val="00E63D61"/>
    <w:rsid w:val="00E64A90"/>
    <w:rsid w:val="00E64B1A"/>
    <w:rsid w:val="00E6531D"/>
    <w:rsid w:val="00E663CD"/>
    <w:rsid w:val="00E66A43"/>
    <w:rsid w:val="00E66F89"/>
    <w:rsid w:val="00E6755B"/>
    <w:rsid w:val="00E67A32"/>
    <w:rsid w:val="00E67C9B"/>
    <w:rsid w:val="00E70814"/>
    <w:rsid w:val="00E7238F"/>
    <w:rsid w:val="00E7267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0E"/>
    <w:rsid w:val="00E94737"/>
    <w:rsid w:val="00E94CD0"/>
    <w:rsid w:val="00E95024"/>
    <w:rsid w:val="00E958EE"/>
    <w:rsid w:val="00E95A7E"/>
    <w:rsid w:val="00E964E6"/>
    <w:rsid w:val="00E9658A"/>
    <w:rsid w:val="00E973CC"/>
    <w:rsid w:val="00EA007A"/>
    <w:rsid w:val="00EA019D"/>
    <w:rsid w:val="00EA0480"/>
    <w:rsid w:val="00EA0A7D"/>
    <w:rsid w:val="00EA0FC2"/>
    <w:rsid w:val="00EA1136"/>
    <w:rsid w:val="00EA1BE3"/>
    <w:rsid w:val="00EA1D38"/>
    <w:rsid w:val="00EA269A"/>
    <w:rsid w:val="00EA299E"/>
    <w:rsid w:val="00EA2E35"/>
    <w:rsid w:val="00EA36F9"/>
    <w:rsid w:val="00EA454B"/>
    <w:rsid w:val="00EA5661"/>
    <w:rsid w:val="00EA5B90"/>
    <w:rsid w:val="00EA5F9A"/>
    <w:rsid w:val="00EA6CE7"/>
    <w:rsid w:val="00EA6E78"/>
    <w:rsid w:val="00EA7006"/>
    <w:rsid w:val="00EA7417"/>
    <w:rsid w:val="00EA7999"/>
    <w:rsid w:val="00EB14FB"/>
    <w:rsid w:val="00EB1843"/>
    <w:rsid w:val="00EB2693"/>
    <w:rsid w:val="00EB27C1"/>
    <w:rsid w:val="00EB2CAC"/>
    <w:rsid w:val="00EB533F"/>
    <w:rsid w:val="00EB7262"/>
    <w:rsid w:val="00EC1DB1"/>
    <w:rsid w:val="00EC20FF"/>
    <w:rsid w:val="00EC27C5"/>
    <w:rsid w:val="00EC28A0"/>
    <w:rsid w:val="00EC2C24"/>
    <w:rsid w:val="00EC3256"/>
    <w:rsid w:val="00EC3455"/>
    <w:rsid w:val="00EC38D1"/>
    <w:rsid w:val="00EC3CD7"/>
    <w:rsid w:val="00EC4B63"/>
    <w:rsid w:val="00EC6FB4"/>
    <w:rsid w:val="00EC7271"/>
    <w:rsid w:val="00EC7470"/>
    <w:rsid w:val="00EC7555"/>
    <w:rsid w:val="00EC7D7B"/>
    <w:rsid w:val="00ED0060"/>
    <w:rsid w:val="00ED0730"/>
    <w:rsid w:val="00ED15A6"/>
    <w:rsid w:val="00ED29FD"/>
    <w:rsid w:val="00ED5553"/>
    <w:rsid w:val="00ED57FD"/>
    <w:rsid w:val="00ED5810"/>
    <w:rsid w:val="00ED597B"/>
    <w:rsid w:val="00ED6895"/>
    <w:rsid w:val="00ED6AE4"/>
    <w:rsid w:val="00ED75CB"/>
    <w:rsid w:val="00EE0D0D"/>
    <w:rsid w:val="00EE1164"/>
    <w:rsid w:val="00EE1559"/>
    <w:rsid w:val="00EE1EF1"/>
    <w:rsid w:val="00EE23A2"/>
    <w:rsid w:val="00EE245C"/>
    <w:rsid w:val="00EE2B89"/>
    <w:rsid w:val="00EE2D65"/>
    <w:rsid w:val="00EE38B9"/>
    <w:rsid w:val="00EE3E52"/>
    <w:rsid w:val="00EE5651"/>
    <w:rsid w:val="00EE60C9"/>
    <w:rsid w:val="00EE6111"/>
    <w:rsid w:val="00EE6545"/>
    <w:rsid w:val="00EE65B7"/>
    <w:rsid w:val="00EE69BB"/>
    <w:rsid w:val="00EE6BF7"/>
    <w:rsid w:val="00EE7A40"/>
    <w:rsid w:val="00EE7C7F"/>
    <w:rsid w:val="00EE7D8A"/>
    <w:rsid w:val="00EF03D3"/>
    <w:rsid w:val="00EF0A7F"/>
    <w:rsid w:val="00EF2324"/>
    <w:rsid w:val="00EF341A"/>
    <w:rsid w:val="00EF3581"/>
    <w:rsid w:val="00EF40D9"/>
    <w:rsid w:val="00EF41C3"/>
    <w:rsid w:val="00EF42B7"/>
    <w:rsid w:val="00EF503C"/>
    <w:rsid w:val="00EF5385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5632"/>
    <w:rsid w:val="00F0669C"/>
    <w:rsid w:val="00F0686A"/>
    <w:rsid w:val="00F077A3"/>
    <w:rsid w:val="00F102BE"/>
    <w:rsid w:val="00F110AD"/>
    <w:rsid w:val="00F1132D"/>
    <w:rsid w:val="00F12937"/>
    <w:rsid w:val="00F12B66"/>
    <w:rsid w:val="00F1396A"/>
    <w:rsid w:val="00F13A0C"/>
    <w:rsid w:val="00F13A95"/>
    <w:rsid w:val="00F13BD1"/>
    <w:rsid w:val="00F13EA1"/>
    <w:rsid w:val="00F14B7E"/>
    <w:rsid w:val="00F15A3C"/>
    <w:rsid w:val="00F16304"/>
    <w:rsid w:val="00F16A1B"/>
    <w:rsid w:val="00F17485"/>
    <w:rsid w:val="00F17538"/>
    <w:rsid w:val="00F17850"/>
    <w:rsid w:val="00F179DB"/>
    <w:rsid w:val="00F17F68"/>
    <w:rsid w:val="00F21AE7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119"/>
    <w:rsid w:val="00F30BD1"/>
    <w:rsid w:val="00F31828"/>
    <w:rsid w:val="00F31AEA"/>
    <w:rsid w:val="00F31E4C"/>
    <w:rsid w:val="00F32F67"/>
    <w:rsid w:val="00F332A8"/>
    <w:rsid w:val="00F339CF"/>
    <w:rsid w:val="00F33D1D"/>
    <w:rsid w:val="00F34C81"/>
    <w:rsid w:val="00F35E89"/>
    <w:rsid w:val="00F35F55"/>
    <w:rsid w:val="00F365D8"/>
    <w:rsid w:val="00F379C8"/>
    <w:rsid w:val="00F402B5"/>
    <w:rsid w:val="00F40DD7"/>
    <w:rsid w:val="00F40E4F"/>
    <w:rsid w:val="00F40F93"/>
    <w:rsid w:val="00F411CA"/>
    <w:rsid w:val="00F41EDD"/>
    <w:rsid w:val="00F42096"/>
    <w:rsid w:val="00F431C9"/>
    <w:rsid w:val="00F437AB"/>
    <w:rsid w:val="00F4481F"/>
    <w:rsid w:val="00F4541D"/>
    <w:rsid w:val="00F45B98"/>
    <w:rsid w:val="00F46922"/>
    <w:rsid w:val="00F47DFD"/>
    <w:rsid w:val="00F47F62"/>
    <w:rsid w:val="00F50A86"/>
    <w:rsid w:val="00F51821"/>
    <w:rsid w:val="00F522B9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433"/>
    <w:rsid w:val="00F63556"/>
    <w:rsid w:val="00F63B5C"/>
    <w:rsid w:val="00F64D55"/>
    <w:rsid w:val="00F670A0"/>
    <w:rsid w:val="00F67525"/>
    <w:rsid w:val="00F6765E"/>
    <w:rsid w:val="00F71FAE"/>
    <w:rsid w:val="00F724ED"/>
    <w:rsid w:val="00F72751"/>
    <w:rsid w:val="00F73808"/>
    <w:rsid w:val="00F7436B"/>
    <w:rsid w:val="00F74502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2DAA"/>
    <w:rsid w:val="00F844F8"/>
    <w:rsid w:val="00F84559"/>
    <w:rsid w:val="00F84988"/>
    <w:rsid w:val="00F84C3C"/>
    <w:rsid w:val="00F85E9E"/>
    <w:rsid w:val="00F86514"/>
    <w:rsid w:val="00F86748"/>
    <w:rsid w:val="00F867A1"/>
    <w:rsid w:val="00F8689C"/>
    <w:rsid w:val="00F87A62"/>
    <w:rsid w:val="00F90696"/>
    <w:rsid w:val="00F9130B"/>
    <w:rsid w:val="00F91F47"/>
    <w:rsid w:val="00F92DFF"/>
    <w:rsid w:val="00F9353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31"/>
    <w:rsid w:val="00FB19C3"/>
    <w:rsid w:val="00FB2C62"/>
    <w:rsid w:val="00FB3551"/>
    <w:rsid w:val="00FB4119"/>
    <w:rsid w:val="00FB450E"/>
    <w:rsid w:val="00FB4A77"/>
    <w:rsid w:val="00FB6252"/>
    <w:rsid w:val="00FB65F2"/>
    <w:rsid w:val="00FB6E7A"/>
    <w:rsid w:val="00FC09C2"/>
    <w:rsid w:val="00FC1686"/>
    <w:rsid w:val="00FC349F"/>
    <w:rsid w:val="00FC34E7"/>
    <w:rsid w:val="00FC4770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33EA"/>
    <w:rsid w:val="00FD4503"/>
    <w:rsid w:val="00FD4995"/>
    <w:rsid w:val="00FD4CD6"/>
    <w:rsid w:val="00FD4E12"/>
    <w:rsid w:val="00FD5F2B"/>
    <w:rsid w:val="00FD6E63"/>
    <w:rsid w:val="00FD78E7"/>
    <w:rsid w:val="00FD7B5F"/>
    <w:rsid w:val="00FE02E1"/>
    <w:rsid w:val="00FE0705"/>
    <w:rsid w:val="00FE09F5"/>
    <w:rsid w:val="00FE0BB4"/>
    <w:rsid w:val="00FE11B1"/>
    <w:rsid w:val="00FE213E"/>
    <w:rsid w:val="00FE216E"/>
    <w:rsid w:val="00FE2560"/>
    <w:rsid w:val="00FE2EB0"/>
    <w:rsid w:val="00FE3273"/>
    <w:rsid w:val="00FE45F6"/>
    <w:rsid w:val="00FE49F5"/>
    <w:rsid w:val="00FE4CB6"/>
    <w:rsid w:val="00FE53AC"/>
    <w:rsid w:val="00FE6413"/>
    <w:rsid w:val="00FE656A"/>
    <w:rsid w:val="00FE6F5E"/>
    <w:rsid w:val="00FE71F5"/>
    <w:rsid w:val="00FF027D"/>
    <w:rsid w:val="00FF113B"/>
    <w:rsid w:val="00FF1BDE"/>
    <w:rsid w:val="00FF1E33"/>
    <w:rsid w:val="00FF2507"/>
    <w:rsid w:val="00FF341C"/>
    <w:rsid w:val="00FF3A42"/>
    <w:rsid w:val="00FF5414"/>
    <w:rsid w:val="00FF723F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E2C2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4D02"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510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5109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2A56-5C8B-44B6-BB96-6C47A597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2618</Words>
  <Characters>18068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Molnár Edit</cp:lastModifiedBy>
  <cp:revision>6</cp:revision>
  <cp:lastPrinted>2020-07-06T05:43:00Z</cp:lastPrinted>
  <dcterms:created xsi:type="dcterms:W3CDTF">2020-07-24T07:35:00Z</dcterms:created>
  <dcterms:modified xsi:type="dcterms:W3CDTF">2020-07-24T07:43:00Z</dcterms:modified>
</cp:coreProperties>
</file>