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32186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CF4CB1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3990</w:t>
      </w:r>
      <w:r w:rsidR="001142BF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-1</w:t>
      </w:r>
      <w:r w:rsidR="008C7E96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4409A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0C316E"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.</w:t>
      </w:r>
    </w:p>
    <w:p w:rsidR="004B2E22" w:rsidRPr="00321863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B012C9" w:rsidP="001142BF">
      <w:pPr>
        <w:spacing w:after="0" w:line="240" w:lineRule="auto"/>
        <w:ind w:left="708" w:right="-1417"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321863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321863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321863" w:rsidRDefault="00D42749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----------------------------</w:t>
      </w:r>
    </w:p>
    <w:p w:rsidR="00D42749" w:rsidRPr="00321863" w:rsidRDefault="00B61E8E" w:rsidP="001142BF">
      <w:pPr>
        <w:spacing w:after="0" w:line="240" w:lineRule="auto"/>
        <w:ind w:left="4248" w:right="-141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Lőrincz László</w:t>
      </w:r>
    </w:p>
    <w:p w:rsidR="00D42749" w:rsidRPr="00321863" w:rsidRDefault="000C316E" w:rsidP="001142BF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</w:t>
      </w:r>
      <w:proofErr w:type="gramStart"/>
      <w:r w:rsidR="00B61E8E" w:rsidRPr="003218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gazdasági</w:t>
      </w:r>
      <w:proofErr w:type="gramEnd"/>
      <w:r w:rsidR="00D42749" w:rsidRPr="00321863">
        <w:rPr>
          <w:rFonts w:ascii="Times New Roman" w:hAnsi="Times New Roman" w:cs="Times New Roman"/>
          <w:i/>
          <w:sz w:val="24"/>
          <w:szCs w:val="24"/>
        </w:rPr>
        <w:t xml:space="preserve"> irodavezető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32186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F00DB" w:rsidRPr="00005B0D" w:rsidRDefault="00C3451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  <w:r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Pénzügyi és </w:t>
      </w:r>
      <w:r w:rsidR="007D67E6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Gazdasági Bizottsága </w:t>
      </w:r>
      <w:r w:rsidR="006F24D9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2020</w:t>
      </w:r>
      <w:r w:rsidR="00AD6D65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. </w:t>
      </w:r>
      <w:r w:rsidR="00CF4CB1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február 19-é</w:t>
      </w:r>
      <w:r w:rsidR="005D792D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n </w:t>
      </w:r>
      <w:r w:rsidR="007646BE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1</w:t>
      </w:r>
      <w:r w:rsidR="004C6539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4</w:t>
      </w:r>
      <w:r w:rsidRPr="00005B0D">
        <w:rPr>
          <w:rFonts w:ascii="Times New Roman" w:eastAsia="Times New Roman" w:hAnsi="Times New Roman" w:cs="Times New Roman"/>
          <w:i/>
          <w:sz w:val="30"/>
          <w:szCs w:val="30"/>
          <w:u w:val="single"/>
          <w:vertAlign w:val="superscript"/>
          <w:lang w:eastAsia="hu-HU"/>
        </w:rPr>
        <w:t>00</w:t>
      </w:r>
      <w:r w:rsidR="007A694C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ó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rakor kezdődő </w:t>
      </w:r>
      <w:r w:rsidR="009D284A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>nyílt</w:t>
      </w:r>
      <w:r w:rsidR="00DF00DB" w:rsidRPr="00005B0D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üléséről</w:t>
      </w: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32186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321863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Helye: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” épület, Pávai Vajna Ferenc terem.</w:t>
      </w: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42BF" w:rsidRPr="00321863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vannak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csatolt jelenléti ív szerinti bizottsági tagok: </w:t>
      </w:r>
      <w:r w:rsidRPr="00321863">
        <w:rPr>
          <w:rFonts w:ascii="Times New Roman" w:hAnsi="Times New Roman" w:cs="Times New Roman"/>
          <w:sz w:val="24"/>
          <w:szCs w:val="24"/>
        </w:rPr>
        <w:t>Harsányi</w:t>
      </w:r>
      <w:r w:rsidR="00477F3B" w:rsidRPr="00321863">
        <w:rPr>
          <w:rFonts w:ascii="Times New Roman" w:hAnsi="Times New Roman" w:cs="Times New Roman"/>
          <w:sz w:val="24"/>
          <w:szCs w:val="24"/>
        </w:rPr>
        <w:t xml:space="preserve"> István elnök</w:t>
      </w:r>
      <w:r w:rsidRPr="00321863">
        <w:rPr>
          <w:rFonts w:ascii="Times New Roman" w:hAnsi="Times New Roman" w:cs="Times New Roman"/>
          <w:sz w:val="24"/>
          <w:szCs w:val="24"/>
        </w:rPr>
        <w:t>, Mester József, Nagy Attila, Tóth Márta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44409A" w:rsidRPr="00321863" w:rsidRDefault="001142BF" w:rsidP="00114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21863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Pr="00321863">
        <w:rPr>
          <w:rFonts w:ascii="Times New Roman" w:hAnsi="Times New Roman" w:cs="Times New Roman"/>
          <w:sz w:val="24"/>
          <w:szCs w:val="24"/>
        </w:rPr>
        <w:t xml:space="preserve"> Szabolcs jegyző, </w:t>
      </w:r>
      <w:r w:rsidR="0044409A" w:rsidRPr="0032186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44409A" w:rsidRPr="00321863">
        <w:rPr>
          <w:rFonts w:ascii="Times New Roman" w:hAnsi="Times New Roman" w:cs="Times New Roman"/>
          <w:sz w:val="24"/>
          <w:szCs w:val="24"/>
        </w:rPr>
        <w:t>Sléder</w:t>
      </w:r>
      <w:proofErr w:type="spellEnd"/>
      <w:r w:rsidR="0044409A" w:rsidRPr="00321863">
        <w:rPr>
          <w:rFonts w:ascii="Times New Roman" w:hAnsi="Times New Roman" w:cs="Times New Roman"/>
          <w:sz w:val="24"/>
          <w:szCs w:val="24"/>
        </w:rPr>
        <w:t xml:space="preserve"> Tamás aljegyző, </w:t>
      </w:r>
      <w:r w:rsidRPr="00321863">
        <w:rPr>
          <w:rFonts w:ascii="Times New Roman" w:hAnsi="Times New Roman" w:cs="Times New Roman"/>
          <w:sz w:val="24"/>
          <w:szCs w:val="24"/>
        </w:rPr>
        <w:t xml:space="preserve">Lőrincz László gazdasági irodavezető, Bárdos Ilona pénzügyi irodavezető-helyettes, </w:t>
      </w:r>
      <w:proofErr w:type="spellStart"/>
      <w:r w:rsidRPr="00321863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Pr="00321863">
        <w:rPr>
          <w:rFonts w:ascii="Times New Roman" w:hAnsi="Times New Roman" w:cs="Times New Roman"/>
          <w:sz w:val="24"/>
          <w:szCs w:val="24"/>
        </w:rPr>
        <w:t xml:space="preserve"> Pál Gyöngyi városfejlesztési irodavezető-helyettes, </w:t>
      </w:r>
      <w:proofErr w:type="spellStart"/>
      <w:r w:rsidRPr="00321863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Pr="00321863">
        <w:rPr>
          <w:rFonts w:ascii="Times New Roman" w:hAnsi="Times New Roman" w:cs="Times New Roman"/>
          <w:sz w:val="24"/>
          <w:szCs w:val="24"/>
        </w:rPr>
        <w:t xml:space="preserve"> Erika egészségügyi, szociális irodavezető-helyettes, </w:t>
      </w:r>
      <w:r w:rsidR="00477F3B" w:rsidRPr="00321863">
        <w:rPr>
          <w:rFonts w:ascii="Times New Roman" w:hAnsi="Times New Roman" w:cs="Times New Roman"/>
          <w:sz w:val="24"/>
          <w:szCs w:val="24"/>
        </w:rPr>
        <w:t xml:space="preserve">Szabóné Szabó Mária vagyongazdálkodási ügyintéző, </w:t>
      </w:r>
    </w:p>
    <w:p w:rsidR="0044409A" w:rsidRPr="00321863" w:rsidRDefault="001142BF" w:rsidP="0074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</w:t>
      </w:r>
      <w:r w:rsidR="00EA700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továbbá:</w:t>
      </w:r>
      <w:r w:rsidR="007454F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Czeglédi Gyula polgármester</w:t>
      </w:r>
      <w:r w:rsidR="0044409A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, Majoros Petronella alpolgármester</w:t>
      </w:r>
      <w:proofErr w:type="gramStart"/>
      <w:r w:rsidR="00EF0A7F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44409A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Zajdó</w:t>
      </w:r>
      <w:proofErr w:type="spellEnd"/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</w:t>
      </w:r>
      <w:proofErr w:type="spellStart"/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</w:t>
      </w:r>
      <w:proofErr w:type="spellStart"/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Igazgatóság elnöke, </w:t>
      </w:r>
      <w:proofErr w:type="spellStart"/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Kircsi</w:t>
      </w:r>
      <w:proofErr w:type="spellEnd"/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</w:t>
      </w:r>
      <w:proofErr w:type="spellStart"/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</w:t>
      </w:r>
      <w:proofErr w:type="spellStart"/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vezérigazgatója, Nyéki István Hajdúszoboszlói Városgazdálkodási Nonprofit </w:t>
      </w:r>
      <w:proofErr w:type="spellStart"/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vezérigazgatója, </w:t>
      </w:r>
      <w:r w:rsidR="00321863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Forma</w:t>
      </w:r>
      <w:r w:rsidR="00C64C9E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n Annamária</w:t>
      </w:r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Hajdúszoboszlói Turisztikai Nonprofit </w:t>
      </w:r>
      <w:proofErr w:type="spellStart"/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képviselője, Nagy Csaba belső ellenőrzési vezető, Nagyné </w:t>
      </w:r>
      <w:proofErr w:type="spellStart"/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Dede</w:t>
      </w:r>
      <w:proofErr w:type="spellEnd"/>
      <w:r w:rsidR="00477F3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Adél Hajdúszoboszlói Gazdasági Szolgáltató Intézmény vezetője, Szoboszlainé Zabos Petra a Hajdúszoboszlói Gyermeksziget Bölcsőde intézményvezetője</w:t>
      </w:r>
    </w:p>
    <w:p w:rsidR="0044409A" w:rsidRPr="00321863" w:rsidRDefault="0044409A" w:rsidP="001142BF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1142BF" w:rsidRPr="00321863" w:rsidRDefault="001142BF" w:rsidP="00114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Balla Lászlóné</w:t>
      </w:r>
    </w:p>
    <w:p w:rsidR="00C06F05" w:rsidRPr="00321863" w:rsidRDefault="00C06F05" w:rsidP="00C06F05">
      <w:pPr>
        <w:pStyle w:val="Szvegtrzs"/>
        <w:jc w:val="both"/>
        <w:rPr>
          <w:szCs w:val="24"/>
        </w:rPr>
      </w:pPr>
    </w:p>
    <w:p w:rsidR="000120B9" w:rsidRPr="00321863" w:rsidRDefault="00F74502" w:rsidP="00321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</w:t>
      </w:r>
      <w:r w:rsidR="00452F7E"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321863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4C9E" w:rsidRPr="00321863">
        <w:rPr>
          <w:rFonts w:ascii="Times New Roman" w:hAnsi="Times New Roman" w:cs="Times New Roman"/>
          <w:sz w:val="24"/>
          <w:szCs w:val="24"/>
        </w:rPr>
        <w:t xml:space="preserve">Köszöntöm a megjelenteket. Az aláírt jelenléti ív alapján megállapítom, hogy a bizottság 4 fővel határozatképes, Dr. Sóvágó László nincs jelen, távollétének okát nem jelezte. </w:t>
      </w:r>
      <w:r w:rsidR="00205316" w:rsidRPr="00321863">
        <w:rPr>
          <w:rFonts w:ascii="Times New Roman" w:hAnsi="Times New Roman" w:cs="Times New Roman"/>
          <w:sz w:val="24"/>
          <w:szCs w:val="24"/>
        </w:rPr>
        <w:t>A meghívó</w:t>
      </w:r>
      <w:r w:rsidR="00477F3B" w:rsidRPr="00321863">
        <w:rPr>
          <w:rFonts w:ascii="Times New Roman" w:hAnsi="Times New Roman" w:cs="Times New Roman"/>
          <w:sz w:val="24"/>
          <w:szCs w:val="24"/>
        </w:rPr>
        <w:t xml:space="preserve">ban kiküldött napirendi javaslathoz érkezett egy új előterjesztés </w:t>
      </w:r>
      <w:r w:rsidR="00477F3B" w:rsidRPr="00321863">
        <w:rPr>
          <w:rFonts w:ascii="Times New Roman" w:eastAsia="Times New Roman" w:hAnsi="Times New Roman" w:cs="Times New Roman"/>
          <w:sz w:val="24"/>
          <w:szCs w:val="28"/>
          <w:lang w:eastAsia="hu-HU"/>
        </w:rPr>
        <w:t>123/2019. (VII. 04.) Kt. határozat kiegészítésére</w:t>
      </w:r>
      <w:r w:rsidR="00C64C9E" w:rsidRPr="00321863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címmel, melyet, ha tárgyalni kíván a bizottság, napirendre kell vennünk.</w:t>
      </w:r>
      <w:r w:rsidR="000120B9" w:rsidRPr="00321863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Aki egyetért a kiosztott plusz előterjesztés napirendre-vételével, </w:t>
      </w:r>
      <w:proofErr w:type="gramStart"/>
      <w:r w:rsidR="000120B9" w:rsidRPr="00321863">
        <w:rPr>
          <w:rFonts w:ascii="Times New Roman" w:eastAsia="Times New Roman" w:hAnsi="Times New Roman" w:cs="Times New Roman"/>
          <w:sz w:val="24"/>
          <w:szCs w:val="28"/>
          <w:lang w:eastAsia="hu-HU"/>
        </w:rPr>
        <w:t>kérem</w:t>
      </w:r>
      <w:proofErr w:type="gramEnd"/>
      <w:r w:rsidR="000120B9" w:rsidRPr="00321863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kézfeltartással jelezze. </w:t>
      </w:r>
    </w:p>
    <w:p w:rsidR="00477F3B" w:rsidRPr="00321863" w:rsidRDefault="000120B9" w:rsidP="000120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A bizottság 4 igen szavazattal egyhangúan támogatta a 123/2019. (VII. 04.) Kt. határozat kiegészítésére előterjesztés napirendre-vételét. </w:t>
      </w:r>
    </w:p>
    <w:p w:rsidR="000120B9" w:rsidRPr="00321863" w:rsidRDefault="000120B9" w:rsidP="000120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8"/>
          <w:lang w:eastAsia="hu-HU"/>
        </w:rPr>
        <w:t>Meghívott vendégeinkre tekintettel az első három napirend megtárgyalása után előre vesszük a csak bizottsági előterjesztések megtárgyalását.</w:t>
      </w:r>
    </w:p>
    <w:p w:rsidR="00205316" w:rsidRPr="00321863" w:rsidRDefault="000120B9" w:rsidP="000120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r w:rsidR="00205316" w:rsidRPr="00321863">
        <w:rPr>
          <w:rFonts w:ascii="Times New Roman" w:hAnsi="Times New Roman" w:cs="Times New Roman"/>
          <w:sz w:val="24"/>
          <w:szCs w:val="24"/>
        </w:rPr>
        <w:t xml:space="preserve">Van-e más javaslat? – amennyiben nincs, kérem, szavazzunk. Aki egyetért a napirendi javaslattal, kézfeltartással jelezze. </w:t>
      </w:r>
    </w:p>
    <w:p w:rsidR="00EA6E78" w:rsidRPr="00321863" w:rsidRDefault="00EA6E78" w:rsidP="002053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:rsidR="008E4C54" w:rsidRPr="00321863" w:rsidRDefault="00D70EC5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Bizottság </w:t>
      </w:r>
      <w:r w:rsidR="000120B9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="002D36D6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8E4C54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 József, Nagy Attila, Tóth Márta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és tartózkodás nélkül elfogadta </w:t>
      </w:r>
      <w:r w:rsidR="00C06F05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javasolt napirendet</w:t>
      </w:r>
      <w:r w:rsidR="00EA6E78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 </w:t>
      </w:r>
      <w:r w:rsidR="000120B9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</w:t>
      </w:r>
      <w:r w:rsidR="00EA6E78"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 részt).</w:t>
      </w:r>
    </w:p>
    <w:p w:rsidR="00110727" w:rsidRPr="00321863" w:rsidRDefault="00110727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hu-HU"/>
        </w:rPr>
      </w:pPr>
    </w:p>
    <w:p w:rsidR="0066547B" w:rsidRPr="00321863" w:rsidRDefault="00C06F05" w:rsidP="00F6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120B9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C26F03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20531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4C543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0120B9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0120B9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="002D36D6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01C74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="000F084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4044A3" w:rsidRPr="00321863" w:rsidRDefault="009C6EF8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110727" w:rsidRPr="00321863">
        <w:rPr>
          <w:rFonts w:ascii="Times New Roman" w:hAnsi="Times New Roman" w:cs="Times New Roman"/>
          <w:b/>
          <w:sz w:val="24"/>
          <w:szCs w:val="24"/>
        </w:rPr>
        <w:t xml:space="preserve">Pénzügyi és </w:t>
      </w:r>
      <w:r w:rsidRPr="00321863">
        <w:rPr>
          <w:rFonts w:ascii="Times New Roman" w:hAnsi="Times New Roman" w:cs="Times New Roman"/>
          <w:b/>
          <w:sz w:val="24"/>
          <w:szCs w:val="24"/>
        </w:rPr>
        <w:t>Gazdasági Bizottsága elfogadta</w:t>
      </w:r>
      <w:r w:rsidR="00737614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56" w:rsidRPr="00321863">
        <w:rPr>
          <w:rFonts w:ascii="Times New Roman" w:hAnsi="Times New Roman" w:cs="Times New Roman"/>
          <w:b/>
          <w:sz w:val="24"/>
          <w:szCs w:val="24"/>
        </w:rPr>
        <w:t>a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354">
        <w:rPr>
          <w:rFonts w:ascii="Times New Roman" w:hAnsi="Times New Roman" w:cs="Times New Roman"/>
          <w:b/>
          <w:sz w:val="24"/>
          <w:szCs w:val="24"/>
        </w:rPr>
        <w:t xml:space="preserve">módosított 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 xml:space="preserve">napirendi </w:t>
      </w:r>
      <w:r w:rsidR="00900652" w:rsidRPr="00321863">
        <w:rPr>
          <w:rFonts w:ascii="Times New Roman" w:hAnsi="Times New Roman" w:cs="Times New Roman"/>
          <w:b/>
          <w:sz w:val="24"/>
          <w:szCs w:val="24"/>
        </w:rPr>
        <w:t>javaslatot</w:t>
      </w:r>
      <w:r w:rsidR="002434B2" w:rsidRPr="00321863">
        <w:rPr>
          <w:rFonts w:ascii="Times New Roman" w:hAnsi="Times New Roman" w:cs="Times New Roman"/>
          <w:b/>
          <w:sz w:val="24"/>
          <w:szCs w:val="24"/>
        </w:rPr>
        <w:t>.</w:t>
      </w:r>
    </w:p>
    <w:p w:rsidR="00AD2359" w:rsidRPr="00321863" w:rsidRDefault="002979B4" w:rsidP="00F64D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  <w:r w:rsidR="00AD2359" w:rsidRPr="00321863">
        <w:rPr>
          <w:rFonts w:ascii="Times New Roman" w:hAnsi="Times New Roman" w:cs="Times New Roman"/>
          <w:b/>
          <w:sz w:val="24"/>
          <w:szCs w:val="24"/>
        </w:rPr>
        <w:t>:</w:t>
      </w:r>
    </w:p>
    <w:p w:rsidR="00FE216E" w:rsidRPr="00321863" w:rsidRDefault="00FE216E" w:rsidP="00FE216E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16"/>
          <w:u w:val="single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az önkormányzati (többségi) tulajdonú gazdasági társaságok 2020. évi üzleti terveiről (képviselő-testületi ülés 01./</w:t>
      </w:r>
      <w:proofErr w:type="gramStart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-b. napirend):</w:t>
      </w:r>
    </w:p>
    <w:p w:rsidR="000120B9" w:rsidRPr="00321863" w:rsidRDefault="000120B9" w:rsidP="00F0669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Hungarospa</w:t>
      </w:r>
      <w:proofErr w:type="spellEnd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</w:t>
      </w:r>
      <w:proofErr w:type="spellStart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120B9" w:rsidRPr="00321863" w:rsidRDefault="000120B9" w:rsidP="00F0669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Hajdúszoboszlói Városgazdálkodási Nonprofit </w:t>
      </w:r>
      <w:proofErr w:type="spellStart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120B9" w:rsidRPr="00321863" w:rsidRDefault="000120B9" w:rsidP="000120B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igazgatóság elnöke, vezérigazgató</w:t>
      </w:r>
    </w:p>
    <w:p w:rsidR="00321863" w:rsidRPr="00321863" w:rsidRDefault="00321863" w:rsidP="0032186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és kérelem a Hajdúszoboszlói Turisztikai Nonprofit Kft 2020. évi üzleti tervének és marketing kommunikációs tervének elfogadására, illetve a városmarketing keretből történő I. félévre ütemezett marketing </w:t>
      </w:r>
      <w:proofErr w:type="gramStart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akciók</w:t>
      </w:r>
      <w:proofErr w:type="gramEnd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forgalomélénkítő kampány megvalósítására. (képviselő-testületi ülés 02. napirend)</w:t>
      </w:r>
    </w:p>
    <w:p w:rsidR="00321863" w:rsidRPr="00321863" w:rsidRDefault="000120B9" w:rsidP="0032186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</w:t>
      </w:r>
    </w:p>
    <w:p w:rsidR="00321863" w:rsidRPr="00321863" w:rsidRDefault="00321863" w:rsidP="0032186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Előterjesztés együttműködési megállapodás meghosszabbításának jóváhagyására. (képviselő-testületi ülés 04. napirend)</w:t>
      </w:r>
    </w:p>
    <w:p w:rsidR="00321863" w:rsidRDefault="00321863" w:rsidP="00321863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igazgatóság elnöke</w:t>
      </w:r>
    </w:p>
    <w:p w:rsidR="000120B9" w:rsidRPr="00321863" w:rsidRDefault="000120B9" w:rsidP="000120B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Hajdúszoboszlói Gyermeksziget Bölcsőde rendszerellenőrzése</w:t>
      </w:r>
      <w:r w:rsidR="008F10F7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(csak bizottsági anyag)</w:t>
      </w:r>
    </w:p>
    <w:p w:rsidR="000120B9" w:rsidRPr="00321863" w:rsidRDefault="000120B9" w:rsidP="000120B9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jegyző, belső ellenőrzési vezető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Hajdúszoboszlói Gazdasági Szolgáltató Intézmény rendszerellenőrzése</w:t>
      </w:r>
      <w:r w:rsidR="008F10F7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(csak bizottsági anyag)</w:t>
      </w:r>
    </w:p>
    <w:p w:rsidR="000120B9" w:rsidRPr="00321863" w:rsidRDefault="000120B9" w:rsidP="000120B9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jegyző, belső ellenőrzési vezető 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az önkormányzatok működéséhez és ágazati feladataihoz kapcsolódó támogatások és központosított előirányzatok elszámolásának vizsgálata</w:t>
      </w:r>
      <w:r w:rsidR="008F10F7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(csak bizottsági anyag)</w:t>
      </w:r>
    </w:p>
    <w:p w:rsidR="000120B9" w:rsidRPr="00321863" w:rsidRDefault="000120B9" w:rsidP="000120B9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jegyző, belső ellenőrzési vezető 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gyermekvédelmi, szociális rendeletek módosítására. (képviselő-testületi ülés 09. napirend)</w:t>
      </w:r>
    </w:p>
    <w:p w:rsidR="000120B9" w:rsidRPr="00321863" w:rsidRDefault="000120B9" w:rsidP="000120B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egészségügyi-szociális irodavezető-helyettes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I. számú házi gyermekorvosi körzet feladatainak ellátására. (képviselő-testületi ülés 10. napirend)</w:t>
      </w:r>
    </w:p>
    <w:p w:rsidR="000120B9" w:rsidRPr="00321863" w:rsidRDefault="000120B9" w:rsidP="000120B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egészségügyi-szociális irodavezető-helyettes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I. számú felnőtt fogorvosi körzet feladatainak ellátására. (képviselő-testületi ülés 11. napirend)</w:t>
      </w:r>
    </w:p>
    <w:p w:rsidR="000120B9" w:rsidRPr="00321863" w:rsidRDefault="000120B9" w:rsidP="000120B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egészségügyi-szociális irodavezető-helyettes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paintball pálya kialakítására. (képviselő-testületi ülés 12. napirend)</w:t>
      </w:r>
    </w:p>
    <w:p w:rsidR="000120B9" w:rsidRPr="00321863" w:rsidRDefault="000120B9" w:rsidP="000120B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 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</w:t>
      </w:r>
      <w:proofErr w:type="spellStart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Tokay</w:t>
      </w:r>
      <w:proofErr w:type="spellEnd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84. alatti ingatlan tulajdonjog rendezésére. (képviselő-testületi ülés 13. napirend)</w:t>
      </w:r>
    </w:p>
    <w:p w:rsidR="000120B9" w:rsidRPr="00321863" w:rsidRDefault="000120B9" w:rsidP="000120B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Földesi u. 37. szám alatti ingatlant érintő elővásárlási jog gyakorlására. (képviselő-testületi ülés 14. napirend)</w:t>
      </w:r>
    </w:p>
    <w:p w:rsidR="000120B9" w:rsidRPr="00321863" w:rsidRDefault="000120B9" w:rsidP="000120B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6973/39 </w:t>
      </w:r>
      <w:proofErr w:type="spellStart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-ú ingatlant érintő bérleti szerződés meghosszabbítására. (képviselő-testületi ülés 15. napirend)</w:t>
      </w:r>
    </w:p>
    <w:p w:rsidR="000120B9" w:rsidRPr="00321863" w:rsidRDefault="000120B9" w:rsidP="000120B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4439/2 </w:t>
      </w:r>
      <w:proofErr w:type="spellStart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-ú ingatlant érintő bérleti szerződés módosítására. (képviselő-testületi ülés 16. napirend)</w:t>
      </w:r>
    </w:p>
    <w:p w:rsidR="000120B9" w:rsidRPr="00321863" w:rsidRDefault="000120B9" w:rsidP="000120B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Sóvágó zug 18. szám alatti ingatlan árverésen történő értékesítésére. (képviselő-testületi ülés 17. napirend)</w:t>
      </w:r>
    </w:p>
    <w:p w:rsidR="000120B9" w:rsidRPr="00321863" w:rsidRDefault="000120B9" w:rsidP="000120B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a Gábor Áron utcán lévő 2496/5 </w:t>
      </w:r>
      <w:proofErr w:type="spellStart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-ú ingatlan megvásárlására. (képviselő-testületi ülés 18. napirend)</w:t>
      </w:r>
    </w:p>
    <w:p w:rsidR="000120B9" w:rsidRPr="00321863" w:rsidRDefault="000120B9" w:rsidP="000120B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Szép E. u. 16. szám alatti ún. Zenepavilont érintő bérleti szerződés meghosszabbítására. (képviselő-testületi ülés 19. napirend)</w:t>
      </w:r>
    </w:p>
    <w:p w:rsidR="000120B9" w:rsidRPr="00321863" w:rsidRDefault="000120B9" w:rsidP="000120B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Hajdúszoboszló, Hermann O. u. 2. szám alatti ingatlan adásvételi előszerződésének meghosszabbításáról. (képviselő-testületi ülés 20. napirend)</w:t>
      </w:r>
    </w:p>
    <w:p w:rsidR="000120B9" w:rsidRPr="00321863" w:rsidRDefault="000120B9" w:rsidP="000120B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Surányi János u. 7. szám alatti ingatlan tulajdonjog rendezésére. (képviselő-testületi ülés 21. napirend)</w:t>
      </w:r>
    </w:p>
    <w:p w:rsidR="000120B9" w:rsidRPr="00321863" w:rsidRDefault="000120B9" w:rsidP="000120B9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közterületek felújításáról. (képviselő-testületi ülés 22. napirend)</w:t>
      </w:r>
    </w:p>
    <w:p w:rsidR="000120B9" w:rsidRPr="00321863" w:rsidRDefault="000120B9" w:rsidP="000120B9">
      <w:pPr>
        <w:shd w:val="clear" w:color="auto" w:fill="FFFFFF"/>
        <w:spacing w:after="0" w:line="240" w:lineRule="auto"/>
        <w:ind w:left="436" w:firstLine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irodavezető-helyettes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2020. évi intézmény-felújítási keret felhasználásáról. (képviselő-testületi ülés 23. napirend)</w:t>
      </w:r>
    </w:p>
    <w:p w:rsidR="000120B9" w:rsidRPr="00321863" w:rsidRDefault="000120B9" w:rsidP="000120B9">
      <w:pPr>
        <w:shd w:val="clear" w:color="auto" w:fill="FFFFFF"/>
        <w:spacing w:after="0" w:line="240" w:lineRule="auto"/>
        <w:ind w:left="436" w:firstLine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irodavezető-helyettes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közvilágítás bővítésével kapcsolatban. (képviselő-testületi ülés 24. napirend)</w:t>
      </w:r>
    </w:p>
    <w:p w:rsidR="000120B9" w:rsidRPr="00321863" w:rsidRDefault="000120B9" w:rsidP="000120B9">
      <w:pPr>
        <w:shd w:val="clear" w:color="auto" w:fill="FFFFFF"/>
        <w:spacing w:after="0" w:line="240" w:lineRule="auto"/>
        <w:ind w:left="436" w:firstLine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irodavezető-helyettes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környezetvédelmi program 2020. évi intézkedési tervének elfogadására. (képviselő-testületi ülés 25. napirend)</w:t>
      </w:r>
    </w:p>
    <w:p w:rsidR="000120B9" w:rsidRPr="00321863" w:rsidRDefault="000120B9" w:rsidP="000120B9">
      <w:pPr>
        <w:shd w:val="clear" w:color="auto" w:fill="FFFFFF"/>
        <w:spacing w:after="0" w:line="240" w:lineRule="auto"/>
        <w:ind w:left="436" w:firstLine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irodavezető-helyettes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társasházak energetikai felújításhoz igényelt önkormányzati támogatással kapcsolatosan. (képviselő-testületi ülés 26. napirend)</w:t>
      </w:r>
    </w:p>
    <w:p w:rsidR="000120B9" w:rsidRPr="00321863" w:rsidRDefault="000120B9" w:rsidP="000120B9">
      <w:pPr>
        <w:shd w:val="clear" w:color="auto" w:fill="FFFFFF"/>
        <w:spacing w:after="0" w:line="240" w:lineRule="auto"/>
        <w:ind w:left="436" w:firstLine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irodavezető-helyettes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a Szent István park 2020. évi hasznosításával kapcsolatosan. (képviselő-testületi ülés 27. napirend)</w:t>
      </w:r>
    </w:p>
    <w:p w:rsidR="000120B9" w:rsidRPr="00321863" w:rsidRDefault="000120B9" w:rsidP="000120B9">
      <w:pPr>
        <w:shd w:val="clear" w:color="auto" w:fill="FFFFFF"/>
        <w:spacing w:after="0" w:line="240" w:lineRule="auto"/>
        <w:ind w:left="436" w:firstLine="28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városfejlesztési irodavezető-helyettes</w:t>
      </w:r>
    </w:p>
    <w:p w:rsidR="000120B9" w:rsidRPr="00321863" w:rsidRDefault="000120B9" w:rsidP="000120B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B9" w:rsidRPr="00321863" w:rsidRDefault="000120B9" w:rsidP="00F0669C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hAnsi="Times New Roman" w:cs="Times New Roman"/>
          <w:szCs w:val="24"/>
        </w:rPr>
        <w:t xml:space="preserve">Előterjesztés </w:t>
      </w:r>
      <w:r w:rsidRPr="00321863">
        <w:rPr>
          <w:rFonts w:ascii="Times New Roman" w:eastAsia="Times New Roman" w:hAnsi="Times New Roman" w:cs="Times New Roman"/>
          <w:szCs w:val="28"/>
          <w:lang w:eastAsia="hu-HU"/>
        </w:rPr>
        <w:t>123/2019. (VII. 04.) Kt. határozat kiegészítésére</w:t>
      </w:r>
    </w:p>
    <w:p w:rsidR="000120B9" w:rsidRPr="00321863" w:rsidRDefault="000120B9" w:rsidP="000120B9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irodavezető</w:t>
      </w:r>
    </w:p>
    <w:p w:rsidR="00FE216E" w:rsidRPr="00321863" w:rsidRDefault="00FE216E" w:rsidP="000120B9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216E" w:rsidRPr="00321863" w:rsidRDefault="00FE216E" w:rsidP="00FE216E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Tájékoztatók, bejelentések</w:t>
      </w:r>
    </w:p>
    <w:p w:rsidR="00110727" w:rsidRPr="00321863" w:rsidRDefault="00110727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863" w:rsidRPr="00321863" w:rsidRDefault="00321863" w:rsidP="00F6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321863" w:rsidRDefault="00780825" w:rsidP="00813A7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1</w:t>
      </w:r>
      <w:r w:rsidR="00813A74" w:rsidRPr="003218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4C54"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62B35" w:rsidRPr="00321863" w:rsidRDefault="00A62B35" w:rsidP="008E4C5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80825" w:rsidRPr="00321863" w:rsidRDefault="00813A74" w:rsidP="007808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az önk</w:t>
      </w:r>
      <w:r w:rsidR="00780825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ormányzati (többségi) tulajdonú gazdasági társaságok 2020. évi üzleti terveiről (képviselő-testületi ülés 01./</w:t>
      </w:r>
      <w:proofErr w:type="gramStart"/>
      <w:r w:rsidR="00780825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a.</w:t>
      </w:r>
      <w:proofErr w:type="gramEnd"/>
      <w:r w:rsidR="00780825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-b. napirend)</w:t>
      </w:r>
    </w:p>
    <w:p w:rsidR="00780825" w:rsidRPr="00321863" w:rsidRDefault="00780825" w:rsidP="007808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80825" w:rsidRPr="00321863" w:rsidRDefault="00780825" w:rsidP="00780825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proofErr w:type="spellStart"/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Hungarospa</w:t>
      </w:r>
      <w:proofErr w:type="spellEnd"/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Hajdúszoboszlói </w:t>
      </w:r>
      <w:proofErr w:type="spellStart"/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536E6" w:rsidRPr="00321863" w:rsidRDefault="007536E6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A22" w:rsidRPr="00321863" w:rsidRDefault="007536E6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6E4" w:rsidRPr="0032186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13A74" w:rsidRPr="00321863">
        <w:rPr>
          <w:rFonts w:ascii="Times New Roman" w:hAnsi="Times New Roman" w:cs="Times New Roman"/>
          <w:color w:val="000000"/>
          <w:sz w:val="24"/>
          <w:szCs w:val="24"/>
        </w:rPr>
        <w:t>an-e-e kiegészítés? – nincs. K</w:t>
      </w:r>
      <w:r w:rsidR="00822A22" w:rsidRPr="00321863">
        <w:rPr>
          <w:rFonts w:ascii="Times New Roman" w:hAnsi="Times New Roman" w:cs="Times New Roman"/>
          <w:color w:val="000000"/>
          <w:sz w:val="24"/>
          <w:szCs w:val="24"/>
        </w:rPr>
        <w:t>érdés?</w:t>
      </w:r>
      <w:r w:rsidR="00813A74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– vélemény? – nincs.</w:t>
      </w:r>
    </w:p>
    <w:p w:rsidR="00813A74" w:rsidRPr="00321863" w:rsidRDefault="00813A7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</w:rPr>
        <w:t>A Felügyelő Bizottság megtárgyalta az üzleti tervet, van benne néhány bizonytalan dolog, egyrészt az időjárás, másrészt a nagy</w:t>
      </w:r>
      <w:r w:rsid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beruházásnak a határidőre való elkészítése, de bízunk benne, hogy sikerül ezt az üzleti tervet teljesíteni a cégnek.</w:t>
      </w:r>
    </w:p>
    <w:p w:rsidR="00923A9C" w:rsidRPr="00321863" w:rsidRDefault="00923A9C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</w:rPr>
        <w:t>Van-e hozzászólás?</w:t>
      </w:r>
    </w:p>
    <w:p w:rsidR="00813A74" w:rsidRPr="00321863" w:rsidRDefault="00813A74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A74" w:rsidRPr="00321863" w:rsidRDefault="00923A9C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Czeglédi Gyula:</w:t>
      </w:r>
      <w:r w:rsidR="00813A74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egy technikai észrevételem lenne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, a táblázatok adatainak olvashatósága érdekében nagyobb szám és betűméretben történő elkészítését javaslom.</w:t>
      </w:r>
    </w:p>
    <w:p w:rsidR="00923A9C" w:rsidRPr="00321863" w:rsidRDefault="00923A9C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A9C" w:rsidRPr="00321863" w:rsidRDefault="00923A9C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Dr. </w:t>
      </w:r>
      <w:proofErr w:type="spellStart"/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Zajdó</w:t>
      </w:r>
      <w:proofErr w:type="spellEnd"/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Zsolt: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BB0" w:rsidRPr="00321863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780825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elvetődött a tahiti </w:t>
      </w:r>
      <w:proofErr w:type="spellStart"/>
      <w:r w:rsidR="00780825" w:rsidRPr="0032186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each</w:t>
      </w:r>
      <w:proofErr w:type="spell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kivitelezése, megnyugtatásul szeretném </w:t>
      </w:r>
      <w:r w:rsidR="00AE7BB0" w:rsidRPr="00321863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mondani az igazgatóság rendszeresen felügyeli a határidő teljesítéseket, illetve külön is kéri minden egyes beszámolók</w:t>
      </w:r>
      <w:r w:rsidR="00321863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, hogy nyilatkozzon a kivitelező, van-e akadálya az eredeti határidőre tör</w:t>
      </w:r>
      <w:r w:rsidR="00AE7BB0" w:rsidRPr="00321863">
        <w:rPr>
          <w:rFonts w:ascii="Times New Roman" w:hAnsi="Times New Roman" w:cs="Times New Roman"/>
          <w:color w:val="000000"/>
          <w:sz w:val="24"/>
          <w:szCs w:val="24"/>
        </w:rPr>
        <w:t>ténő kivitelezésnek, tehát fokozottan figyelemmel kísérjük.</w:t>
      </w:r>
    </w:p>
    <w:p w:rsidR="00822A22" w:rsidRPr="00321863" w:rsidRDefault="00822A22" w:rsidP="009A34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8BB" w:rsidRPr="00321863" w:rsidRDefault="004268BB" w:rsidP="004268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AE7BB0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amennyiben 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további</w:t>
      </w:r>
      <w:r w:rsidR="00321863">
        <w:rPr>
          <w:rFonts w:ascii="Times New Roman" w:hAnsi="Times New Roman" w:cs="Times New Roman"/>
          <w:color w:val="000000"/>
          <w:sz w:val="24"/>
          <w:szCs w:val="24"/>
        </w:rPr>
        <w:t xml:space="preserve"> hozzászólás,</w:t>
      </w:r>
      <w:r w:rsidR="00AE7BB0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vélemény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 </w:t>
      </w:r>
      <w:proofErr w:type="spellStart"/>
      <w:r w:rsidR="00AE7BB0" w:rsidRPr="00321863">
        <w:rPr>
          <w:rFonts w:ascii="Times New Roman" w:hAnsi="Times New Roman" w:cs="Times New Roman"/>
          <w:color w:val="000000"/>
          <w:sz w:val="24"/>
          <w:szCs w:val="24"/>
        </w:rPr>
        <w:t>Hungarospa</w:t>
      </w:r>
      <w:proofErr w:type="spellEnd"/>
      <w:r w:rsidR="00AE7BB0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Hajdúszoboszlói </w:t>
      </w:r>
      <w:proofErr w:type="spellStart"/>
      <w:r w:rsidR="00AE7BB0" w:rsidRPr="00321863">
        <w:rPr>
          <w:rFonts w:ascii="Times New Roman" w:hAnsi="Times New Roman" w:cs="Times New Roman"/>
          <w:color w:val="000000"/>
          <w:sz w:val="24"/>
          <w:szCs w:val="24"/>
        </w:rPr>
        <w:t>Zrt</w:t>
      </w:r>
      <w:proofErr w:type="spellEnd"/>
      <w:r w:rsidR="00AE7BB0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. 2020. évi üzleti tervét 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elfogadja,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4268BB" w:rsidRPr="00321863" w:rsidRDefault="004268BB" w:rsidP="004268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8BB" w:rsidRPr="00321863" w:rsidRDefault="004268BB" w:rsidP="00426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4 igen szavazattal (Harsányi István, Mester József, Nagy Attila, Tóth Márta) </w:t>
      </w:r>
      <w:r w:rsidR="00AE7BB0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ellenszavazat nélkül elfogadta </w:t>
      </w:r>
      <w:r w:rsidR="00960ADD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AE7BB0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A51091" w:rsidRPr="00321863" w:rsidRDefault="00A51091" w:rsidP="009A34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21AE7" w:rsidRPr="00321863" w:rsidRDefault="00AE7BB0" w:rsidP="00F21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Cs w:val="24"/>
          <w:lang w:eastAsia="hu-HU"/>
        </w:rPr>
        <w:t>11</w:t>
      </w:r>
      <w:r w:rsidR="009B5DCB" w:rsidRPr="00321863">
        <w:rPr>
          <w:rFonts w:ascii="Times New Roman" w:eastAsia="Times New Roman" w:hAnsi="Times New Roman" w:cs="Times New Roman"/>
          <w:b/>
          <w:szCs w:val="24"/>
          <w:lang w:eastAsia="hu-HU"/>
        </w:rPr>
        <w:t>/2020. (I</w:t>
      </w:r>
      <w:r w:rsidRPr="00321863">
        <w:rPr>
          <w:rFonts w:ascii="Times New Roman" w:eastAsia="Times New Roman" w:hAnsi="Times New Roman" w:cs="Times New Roman"/>
          <w:b/>
          <w:szCs w:val="24"/>
          <w:lang w:eastAsia="hu-HU"/>
        </w:rPr>
        <w:t>I</w:t>
      </w:r>
      <w:r w:rsidR="009B5DCB" w:rsidRPr="00321863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. </w:t>
      </w:r>
      <w:r w:rsidRPr="00321863">
        <w:rPr>
          <w:rFonts w:ascii="Times New Roman" w:eastAsia="Times New Roman" w:hAnsi="Times New Roman" w:cs="Times New Roman"/>
          <w:b/>
          <w:szCs w:val="24"/>
          <w:lang w:eastAsia="hu-HU"/>
        </w:rPr>
        <w:t>19</w:t>
      </w:r>
      <w:r w:rsidR="00F21AE7" w:rsidRPr="00321863">
        <w:rPr>
          <w:rFonts w:ascii="Times New Roman" w:eastAsia="Times New Roman" w:hAnsi="Times New Roman" w:cs="Times New Roman"/>
          <w:b/>
          <w:szCs w:val="24"/>
          <w:lang w:eastAsia="hu-HU"/>
        </w:rPr>
        <w:t>.) PGB határozat</w:t>
      </w:r>
    </w:p>
    <w:p w:rsidR="00F724ED" w:rsidRPr="00321863" w:rsidRDefault="00A51091" w:rsidP="00AE7BB0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</w:t>
      </w:r>
      <w:r w:rsidR="002F54EE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rmányzatának Pénzügyi és Gazdasági</w:t>
      </w: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="00AE7BB0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Bizottsága</w:t>
      </w:r>
      <w:r w:rsidR="009B5DCB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támogatja a </w:t>
      </w:r>
      <w:proofErr w:type="spellStart"/>
      <w:r w:rsidR="00AE7BB0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Hungarospa</w:t>
      </w:r>
      <w:proofErr w:type="spellEnd"/>
      <w:r w:rsidR="00AE7BB0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Hajdúszobos</w:t>
      </w:r>
      <w:r w:rsidR="009B5DCB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zló</w:t>
      </w:r>
      <w:r w:rsidR="00AE7BB0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i </w:t>
      </w:r>
      <w:proofErr w:type="spellStart"/>
      <w:r w:rsidR="00AE7BB0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 w:rsidR="00AE7BB0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 2020.</w:t>
      </w:r>
      <w:r w:rsidR="009B5DCB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évi </w:t>
      </w:r>
      <w:r w:rsidR="00AE7BB0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üzleti tervét</w:t>
      </w:r>
      <w:r w:rsidR="009B5DCB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és </w:t>
      </w:r>
      <w:r w:rsidR="00B576E4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javasolja elfogadásra Hajdúszoboszló Város Önkormányzata K</w:t>
      </w:r>
      <w:r w:rsidR="002F54EE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épviselő-testület</w:t>
      </w:r>
      <w:r w:rsidR="00B576E4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é</w:t>
      </w:r>
      <w:r w:rsidR="00AE7BB0"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nek.</w:t>
      </w:r>
    </w:p>
    <w:p w:rsidR="002979B4" w:rsidRPr="00321863" w:rsidRDefault="002979B4" w:rsidP="00297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2979B4" w:rsidRPr="00321863" w:rsidRDefault="002979B4" w:rsidP="002979B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9B5DCB" w:rsidRPr="00321863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AE7BB0" w:rsidRPr="00321863">
        <w:rPr>
          <w:rFonts w:ascii="Times New Roman" w:hAnsi="Times New Roman" w:cs="Times New Roman"/>
          <w:bCs/>
          <w:iCs/>
          <w:sz w:val="24"/>
          <w:szCs w:val="24"/>
        </w:rPr>
        <w:t>február</w:t>
      </w:r>
      <w:r w:rsidR="009B5DCB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2</w:t>
      </w:r>
      <w:r w:rsidR="00AE7BB0" w:rsidRPr="00321863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9B5DCB" w:rsidRPr="0032186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80825" w:rsidRPr="00321863" w:rsidRDefault="00780825" w:rsidP="002979B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3925" w:rsidRPr="00321863" w:rsidRDefault="004E3925" w:rsidP="003B1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0825" w:rsidRPr="00321863" w:rsidRDefault="00780825" w:rsidP="0078082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b.) Hajdúszoboszlói Városgazdálkodási Nonprofit </w:t>
      </w:r>
      <w:proofErr w:type="spellStart"/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8F5070" w:rsidRPr="00321863" w:rsidRDefault="008F5070" w:rsidP="003B1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DCB" w:rsidRPr="00321863" w:rsidRDefault="00DD636D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8F5070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DCB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van-e kiegészítés? </w:t>
      </w:r>
    </w:p>
    <w:p w:rsidR="009B5DCB" w:rsidRPr="00321863" w:rsidRDefault="009B5DCB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FB4" w:rsidRPr="00321863" w:rsidRDefault="00185FB4" w:rsidP="00F72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Nyéki István</w:t>
      </w:r>
      <w:r w:rsidR="004550F1"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4550F1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Felügyelő Bizottság </w:t>
      </w:r>
      <w:r w:rsidR="00780825" w:rsidRPr="00321863">
        <w:rPr>
          <w:rFonts w:ascii="Times New Roman" w:hAnsi="Times New Roman" w:cs="Times New Roman"/>
          <w:color w:val="000000"/>
          <w:sz w:val="24"/>
          <w:szCs w:val="24"/>
        </w:rPr>
        <w:t>megtárgyalta az üzleti tervet,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a tervezett beruházásokat áttekintette és egyha</w:t>
      </w:r>
      <w:r w:rsidR="00780825" w:rsidRPr="0032186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gúan támogatta.</w:t>
      </w:r>
    </w:p>
    <w:p w:rsidR="00185FB4" w:rsidRPr="00321863" w:rsidRDefault="00185FB4" w:rsidP="00F13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FB4" w:rsidRPr="00321863" w:rsidRDefault="00185FB4" w:rsidP="00F13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Czeglédi Gyula: 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az anyag</w:t>
      </w:r>
      <w:r w:rsidR="003547BA" w:rsidRPr="00321863">
        <w:rPr>
          <w:rFonts w:ascii="Times New Roman" w:hAnsi="Times New Roman" w:cs="Times New Roman"/>
          <w:color w:val="000000"/>
          <w:sz w:val="24"/>
          <w:szCs w:val="24"/>
        </w:rPr>
        <w:t>ból hiányzik egy cashflow tábla, azt gondolom nem ártana csatolni.</w:t>
      </w:r>
    </w:p>
    <w:p w:rsidR="00185FB4" w:rsidRPr="00321863" w:rsidRDefault="00185FB4" w:rsidP="00F13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BD1" w:rsidRPr="00321863" w:rsidRDefault="00F13BD1" w:rsidP="00F13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0F32E8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kérdés, vélemény? – amennyiben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</w:t>
      </w:r>
      <w:r w:rsidR="000F32E8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B32871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Hajdúszoboszlói Városgazdálkodási Nonprofit </w:t>
      </w:r>
      <w:proofErr w:type="spellStart"/>
      <w:r w:rsidR="00B32871" w:rsidRPr="00321863">
        <w:rPr>
          <w:rFonts w:ascii="Times New Roman" w:hAnsi="Times New Roman" w:cs="Times New Roman"/>
          <w:color w:val="000000"/>
          <w:sz w:val="24"/>
          <w:szCs w:val="24"/>
        </w:rPr>
        <w:t>Zrt</w:t>
      </w:r>
      <w:proofErr w:type="spellEnd"/>
      <w:r w:rsidR="00B32871" w:rsidRPr="00321863">
        <w:rPr>
          <w:rFonts w:ascii="Times New Roman" w:hAnsi="Times New Roman" w:cs="Times New Roman"/>
          <w:color w:val="000000"/>
          <w:sz w:val="24"/>
          <w:szCs w:val="24"/>
        </w:rPr>
        <w:t>. 2020. évi üzleti tervét</w:t>
      </w:r>
      <w:r w:rsidR="000F32E8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elfogadja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F13BD1" w:rsidRPr="00321863" w:rsidRDefault="00F13BD1" w:rsidP="00F13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32E8" w:rsidRPr="00321863" w:rsidRDefault="000F32E8" w:rsidP="000F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 w:rsidR="00B32871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 Mester József, Nagy Attila, Tóth Márta) ellenszavazat és tartózkodás nélkül elfogadta </w:t>
      </w:r>
      <w:r w:rsidR="00B32871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B32871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F13BD1" w:rsidRPr="00321863" w:rsidRDefault="00F13BD1" w:rsidP="0072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51C1" w:rsidRPr="00321863" w:rsidRDefault="00B32871" w:rsidP="00725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="000F32E8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0F32E8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="000F32E8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8F5070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 w:rsidR="007251C1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62FF5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="007251C1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B32871" w:rsidRPr="00321863" w:rsidRDefault="00B32871" w:rsidP="00B32871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támogatja a Hajdúszoboszlói Városgazdálkodási Nonprofit </w:t>
      </w:r>
      <w:proofErr w:type="spellStart"/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 2020. évi üzleti tervét és javasolja elfogadásra Hajdúszoboszló Város Önkormányzata Képviselő-testületének.</w:t>
      </w:r>
    </w:p>
    <w:p w:rsidR="00B32871" w:rsidRPr="00321863" w:rsidRDefault="00B32871" w:rsidP="00B32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B32871" w:rsidRPr="00321863" w:rsidRDefault="00B32871" w:rsidP="00B3287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8F5070" w:rsidRPr="00321863" w:rsidRDefault="008F5070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32871" w:rsidRPr="00321863" w:rsidRDefault="002A2DD7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Harsányi István: meghívott vendégeinkre tekintettel előre vesszük a 3. napirend megtárgyalását.</w:t>
      </w:r>
    </w:p>
    <w:p w:rsidR="00B32871" w:rsidRPr="00321863" w:rsidRDefault="00B32871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251C1" w:rsidRPr="00321863" w:rsidRDefault="007251C1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251C1" w:rsidRPr="00321863" w:rsidRDefault="007251C1" w:rsidP="007251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2A2DD7" w:rsidRPr="00321863" w:rsidRDefault="002A2DD7" w:rsidP="007251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együttműködési megállapodás meghosszabbításának jóváhagyására. (képviselő-testületi ülés 04. napirend)</w:t>
      </w:r>
    </w:p>
    <w:p w:rsidR="000F32E8" w:rsidRPr="00321863" w:rsidRDefault="002A2DD7" w:rsidP="007251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A2DD7" w:rsidRPr="00321863" w:rsidRDefault="00BA4EC3" w:rsidP="00F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István:</w:t>
      </w:r>
      <w:r w:rsidR="00B97988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409FA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Van-e kiegészítés? </w:t>
      </w:r>
    </w:p>
    <w:p w:rsidR="002A2DD7" w:rsidRPr="00321863" w:rsidRDefault="002A2DD7" w:rsidP="00F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2DD7" w:rsidRPr="00321863" w:rsidRDefault="002A2DD7" w:rsidP="00F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Zajdó</w:t>
      </w:r>
      <w:proofErr w:type="spellEnd"/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Zsolt: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 éve folyamatos és megfelelő az együttműködés, jogszerűtlenségre a másik fél részéről nem került sor, úgy gondolom ez az együttműködés tovább folytatható ebben a formában. Az előterjesztett szerződés-tervezetben csak az időközben hatályba </w:t>
      </w:r>
      <w:r w:rsidR="00DE784B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lépett rendelkezések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kerültek átvezetésre, egyébként a korábbi szerződés tartalmával érdemében megegyezik az új</w:t>
      </w:r>
      <w:r w:rsidR="00B0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 tervezet. 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igazgatóság </w:t>
      </w:r>
      <w:r w:rsidR="00B023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javasolja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további együttműködést.</w:t>
      </w:r>
    </w:p>
    <w:p w:rsidR="002A2DD7" w:rsidRPr="00321863" w:rsidRDefault="002A2DD7" w:rsidP="00F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3BD1" w:rsidRPr="00321863" w:rsidRDefault="00DE784B" w:rsidP="00F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="000409FA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érdés, vélemény? –am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ennyiben nincs, </w:t>
      </w:r>
      <w:proofErr w:type="gramStart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</w:t>
      </w:r>
      <w:proofErr w:type="gramEnd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szavazunk. Aki támogatja az együttműködés meghosszabbítását, </w:t>
      </w:r>
      <w:proofErr w:type="gramStart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</w:t>
      </w:r>
      <w:proofErr w:type="gramEnd"/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kézfeltartással jelezze.</w:t>
      </w:r>
    </w:p>
    <w:p w:rsidR="00DE784B" w:rsidRPr="00321863" w:rsidRDefault="00DE784B" w:rsidP="00DE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784B" w:rsidRPr="00321863" w:rsidRDefault="00DE784B" w:rsidP="00DE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4 igen szavazattal (Harsányi István, Mester József, Nagy Attila, Tóth Márta) ellenszavazat és tartózkodás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DE784B" w:rsidRPr="00321863" w:rsidRDefault="00DE784B" w:rsidP="00DE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784B" w:rsidRPr="00321863" w:rsidRDefault="00DE784B" w:rsidP="00DE7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13/2020. (II.19.) PGB határozat</w:t>
      </w:r>
    </w:p>
    <w:p w:rsidR="00DE784B" w:rsidRPr="00321863" w:rsidRDefault="00DE784B" w:rsidP="00DE784B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támogatja és javasolja elfogadásra Hajdúszoboszló Város Önkormányzata Képviselő-testületének a </w:t>
      </w:r>
      <w:proofErr w:type="spellStart"/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Hungarospa</w:t>
      </w:r>
      <w:proofErr w:type="spellEnd"/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Hajdúszoboszlói </w:t>
      </w:r>
      <w:proofErr w:type="spellStart"/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 és a Vasúti Alkalmazottak Rudolf Segélyegyesülete között 2010. február 22-én létrejött Hotel Rudolf Gyógyászat üzemeltetésére kötött együttműködési megállapodás, újabb 10 évre történő meghosszabbítását.</w:t>
      </w:r>
    </w:p>
    <w:p w:rsidR="00DE784B" w:rsidRPr="00321863" w:rsidRDefault="00DE784B" w:rsidP="00DE7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DE784B" w:rsidRPr="00321863" w:rsidRDefault="00DE784B" w:rsidP="00DE784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862532" w:rsidRPr="00321863" w:rsidRDefault="00862532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62532" w:rsidRPr="00321863" w:rsidRDefault="00862532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03E17" w:rsidRPr="00321863" w:rsidRDefault="00D03E17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251C1" w:rsidRPr="00321863" w:rsidRDefault="007251C1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62532" w:rsidRPr="00321863" w:rsidRDefault="00862532" w:rsidP="00862532">
      <w:pPr>
        <w:shd w:val="clear" w:color="auto" w:fill="FFFFFF"/>
        <w:suppressAutoHyphens/>
        <w:spacing w:after="0" w:line="240" w:lineRule="auto"/>
        <w:ind w:left="720"/>
        <w:contextualSpacing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Előterjesztés és kérelem a Hajdúszoboszlói Turisztikai Nonprofit Kft 2020. évi üzleti tervének és marketing kommunikációs tervének elfogadására, illetve a városmarketing keretből történő I. félévre ütemezett marketing </w:t>
      </w:r>
      <w:proofErr w:type="gramStart"/>
      <w:r w:rsidRPr="0032186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akciók</w:t>
      </w:r>
      <w:proofErr w:type="gramEnd"/>
      <w:r w:rsidRPr="0032186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és forgalomélénkítő kampány megvalósítására. (képviselő-testületi ülés 02. napirend)</w:t>
      </w:r>
    </w:p>
    <w:p w:rsidR="00221EDA" w:rsidRPr="00321863" w:rsidRDefault="00221EDA" w:rsidP="00D03E1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21EDA" w:rsidRPr="00321863" w:rsidRDefault="00F13BD1" w:rsidP="00F13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CE442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EDA" w:rsidRPr="00321863">
        <w:rPr>
          <w:rFonts w:ascii="Times New Roman" w:hAnsi="Times New Roman" w:cs="Times New Roman"/>
          <w:color w:val="000000"/>
          <w:sz w:val="24"/>
          <w:szCs w:val="24"/>
        </w:rPr>
        <w:t>kiegészítés?</w:t>
      </w:r>
    </w:p>
    <w:p w:rsidR="00862532" w:rsidRPr="00321863" w:rsidRDefault="00862532" w:rsidP="00F13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Kircsi</w:t>
      </w:r>
      <w:proofErr w:type="spellEnd"/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Lajos: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a Hajdúszoboszlói Turisztikai Nonprofit Kft. Felügyelő Bizottsága megtárgyalta az anyagot és egyhangúan elfogadásra javasolja.</w:t>
      </w:r>
    </w:p>
    <w:p w:rsidR="00221EDA" w:rsidRPr="00321863" w:rsidRDefault="00221EDA" w:rsidP="00F13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BD1" w:rsidRPr="00321863" w:rsidRDefault="00532EF4" w:rsidP="00F13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</w:t>
      </w:r>
      <w:r w:rsidR="00F13BD1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kérdés, vélemény? – amennyiben </w:t>
      </w:r>
      <w:proofErr w:type="gramStart"/>
      <w:r w:rsidR="00F13BD1"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="00F13BD1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</w:t>
      </w:r>
      <w:r w:rsidR="008F10F7" w:rsidRPr="00321863">
        <w:rPr>
          <w:rFonts w:ascii="Times New Roman" w:hAnsi="Times New Roman" w:cs="Times New Roman"/>
          <w:color w:val="000000"/>
          <w:sz w:val="24"/>
          <w:szCs w:val="24"/>
        </w:rPr>
        <w:t>üzleti tervet elfogadja</w:t>
      </w:r>
      <w:r w:rsidR="00F13BD1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F13BD1"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F13BD1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CE4422" w:rsidRPr="00321863" w:rsidRDefault="00CE4422" w:rsidP="00F13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0F7" w:rsidRPr="00321863" w:rsidRDefault="008F10F7" w:rsidP="008F1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4 igen szavazattal (Harsányi István, Mester József, Nagy Attila, Tóth Márta) ellenszavazat és tartózkodás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8F10F7" w:rsidRPr="00321863" w:rsidRDefault="008F10F7" w:rsidP="008F1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F10F7" w:rsidRPr="00321863" w:rsidRDefault="008F10F7" w:rsidP="008F1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DB2891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(II.19.) PGB határozat</w:t>
      </w:r>
    </w:p>
    <w:p w:rsidR="008F10F7" w:rsidRPr="00321863" w:rsidRDefault="008F10F7" w:rsidP="008F10F7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támogatja a Hajdúszoboszlói Turisztikai Nonprofit </w:t>
      </w:r>
      <w:proofErr w:type="spellStart"/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 2020. évi üzleti tervét és javasolja elfogadásra Hajdúszoboszló Város Önkormányzata Képviselő-testületének.</w:t>
      </w:r>
    </w:p>
    <w:p w:rsidR="008F10F7" w:rsidRPr="00321863" w:rsidRDefault="008F10F7" w:rsidP="008F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8F10F7" w:rsidRPr="00321863" w:rsidRDefault="008F10F7" w:rsidP="008F10F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8F5070" w:rsidRPr="00321863" w:rsidRDefault="008F5070" w:rsidP="00CE44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0F7" w:rsidRPr="00321863" w:rsidRDefault="008F10F7" w:rsidP="00CE442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3E17" w:rsidRPr="00321863" w:rsidRDefault="00D03E17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D03E17" w:rsidRPr="00321863" w:rsidRDefault="00D03E17" w:rsidP="00D03E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F0FE1" w:rsidRPr="00321863" w:rsidRDefault="008F10F7" w:rsidP="00CE442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Hajdúszoboszlói Gyermeksziget Bölcsőde </w:t>
      </w:r>
      <w:proofErr w:type="gramStart"/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rendszerellenőrzése                  (</w:t>
      </w:r>
      <w:proofErr w:type="gramEnd"/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csak bizottsági anyag)</w:t>
      </w:r>
    </w:p>
    <w:p w:rsidR="00BF0FE1" w:rsidRPr="00321863" w:rsidRDefault="00BF0FE1" w:rsidP="00D03E1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B2891" w:rsidRPr="00321863" w:rsidRDefault="008F10F7" w:rsidP="00D03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Nagy Csaba:</w:t>
      </w:r>
      <w:r w:rsidR="00BF0FE1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7AD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pénzügyi szempontból megfelelően működik az intézmény, az ellenőrzés során nem tapasztaltunk olyan rendellenességet vagy </w:t>
      </w:r>
      <w:r w:rsidR="00A319ED" w:rsidRPr="00321863">
        <w:rPr>
          <w:rFonts w:ascii="Times New Roman" w:hAnsi="Times New Roman" w:cs="Times New Roman"/>
          <w:color w:val="000000"/>
          <w:sz w:val="24"/>
          <w:szCs w:val="24"/>
        </w:rPr>
        <w:t>hiányosságot</w:t>
      </w:r>
      <w:r w:rsidR="00DB2891" w:rsidRPr="003218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19ED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925FB0">
        <w:rPr>
          <w:rFonts w:ascii="Times New Roman" w:hAnsi="Times New Roman" w:cs="Times New Roman"/>
          <w:color w:val="000000"/>
          <w:sz w:val="24"/>
          <w:szCs w:val="24"/>
        </w:rPr>
        <w:t xml:space="preserve">mi </w:t>
      </w:r>
      <w:r w:rsidR="00A07C7C">
        <w:rPr>
          <w:rFonts w:ascii="Times New Roman" w:hAnsi="Times New Roman" w:cs="Times New Roman"/>
          <w:color w:val="000000"/>
          <w:sz w:val="24"/>
          <w:szCs w:val="24"/>
        </w:rPr>
        <w:t>súlyos</w:t>
      </w:r>
      <w:r w:rsidR="00DB2891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lenne. Az intézkedési tervet elkészítette az intézmény, mi elfogadtuk, várjuk a</w:t>
      </w:r>
      <w:bookmarkStart w:id="0" w:name="_GoBack"/>
      <w:bookmarkEnd w:id="0"/>
      <w:r w:rsidR="00DB2891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végrehajtására vonatkozó jelzést felénk. Elfogadásra javaslom a bizottságnak.</w:t>
      </w:r>
    </w:p>
    <w:p w:rsidR="00571E30" w:rsidRPr="00321863" w:rsidRDefault="00571E30" w:rsidP="00D03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E30" w:rsidRPr="00321863" w:rsidRDefault="00170855" w:rsidP="00D0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Harsányi István:</w:t>
      </w:r>
      <w:r w:rsidR="008F5070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71E30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van-e kérdés? </w:t>
      </w:r>
      <w:proofErr w:type="gramStart"/>
      <w:r w:rsidR="00571E30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</w:t>
      </w:r>
      <w:proofErr w:type="gramEnd"/>
      <w:r w:rsidR="00571E30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</w:t>
      </w:r>
      <w:r w:rsidR="00DB2891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amennyiben </w:t>
      </w:r>
      <w:proofErr w:type="gramStart"/>
      <w:r w:rsidR="00DB2891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  <w:proofErr w:type="gramEnd"/>
      <w:r w:rsidR="00DB2891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 szavazzunk. </w:t>
      </w:r>
      <w:r w:rsidR="00571E30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az előterjesztést támogatja, </w:t>
      </w:r>
      <w:proofErr w:type="gramStart"/>
      <w:r w:rsidR="00571E30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</w:t>
      </w:r>
      <w:proofErr w:type="gramEnd"/>
      <w:r w:rsidR="00571E30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kézfeltartással jelezze.</w:t>
      </w:r>
    </w:p>
    <w:p w:rsidR="00571E30" w:rsidRPr="00321863" w:rsidRDefault="00571E30" w:rsidP="00D03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891" w:rsidRPr="00321863" w:rsidRDefault="00DB2891" w:rsidP="00DB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4 igen szavazattal (Harsányi István, Mester József, Nagy Attila, Tóth Márta) ellenszavazat és tartózkodás nélkül elfogadta a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DB2891" w:rsidRPr="00321863" w:rsidRDefault="00DB2891" w:rsidP="00DB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891" w:rsidRPr="00321863" w:rsidRDefault="00DB2891" w:rsidP="00DB2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15/2020. (II.19.) PGB határozat</w:t>
      </w:r>
    </w:p>
    <w:p w:rsidR="00DB2891" w:rsidRPr="00321863" w:rsidRDefault="00DB2891" w:rsidP="00DB2891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Pénzügyi és Gazdasági Bizottsága a Hajdúszoboszlói Gyermeksziget Bölcsőde rendszerellenőrzéséről készített jelentést elfogadja.</w:t>
      </w:r>
    </w:p>
    <w:p w:rsidR="00027136" w:rsidRPr="00321863" w:rsidRDefault="00027136" w:rsidP="000271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jegyző, belső ellenőrzési vezető</w:t>
      </w:r>
    </w:p>
    <w:p w:rsidR="00DB2891" w:rsidRPr="00321863" w:rsidRDefault="00DB2891" w:rsidP="00DB289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="00276CF6" w:rsidRPr="00321863">
        <w:rPr>
          <w:rFonts w:ascii="Times New Roman" w:hAnsi="Times New Roman" w:cs="Times New Roman"/>
          <w:bCs/>
          <w:iCs/>
          <w:sz w:val="24"/>
          <w:szCs w:val="24"/>
        </w:rPr>
        <w:t>2020. február 19.</w:t>
      </w:r>
    </w:p>
    <w:p w:rsidR="008F5070" w:rsidRDefault="008F5070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25FB0" w:rsidRPr="00321863" w:rsidRDefault="00925FB0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679A7" w:rsidRPr="00321863" w:rsidRDefault="001679A7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D03E17" w:rsidRPr="00321863" w:rsidRDefault="00D03E17" w:rsidP="004F61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733AC" w:rsidRPr="00321863" w:rsidRDefault="00A733AC" w:rsidP="00BC1C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C1C2C" w:rsidRPr="00321863" w:rsidRDefault="00E06C62" w:rsidP="00E06C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Hajdúszoboszlói Gazdasági Szolgáltató Intézmény </w:t>
      </w:r>
      <w:proofErr w:type="gramStart"/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rendszerellenőrzése    (</w:t>
      </w:r>
      <w:proofErr w:type="gramEnd"/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csak bizottsági anyag)</w:t>
      </w:r>
    </w:p>
    <w:p w:rsidR="00A319ED" w:rsidRPr="00321863" w:rsidRDefault="00E06C62" w:rsidP="00EE6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Nagy Csaba</w:t>
      </w:r>
      <w:r w:rsidR="00BC1C2C"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BC1C2C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ugyanazt tudom elmondani a Hajdúszoboszlói Gazdasági Szolgáltató Intézmény m</w:t>
      </w:r>
      <w:r w:rsidR="00A319ED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űködésére vonatkozóan, mint 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a Bölcsődénél. Látszik, hogy gazdasági szervezetet tekintve egy ké</w:t>
      </w:r>
      <w:r w:rsidR="00A319ED" w:rsidRPr="0032186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ben van </w:t>
      </w:r>
      <w:r w:rsidR="00A319ED" w:rsidRPr="00321863">
        <w:rPr>
          <w:rFonts w:ascii="Times New Roman" w:hAnsi="Times New Roman" w:cs="Times New Roman"/>
          <w:color w:val="000000"/>
          <w:sz w:val="24"/>
          <w:szCs w:val="24"/>
        </w:rPr>
        <w:t>a két intéz</w:t>
      </w:r>
      <w:r w:rsidR="00925FB0">
        <w:rPr>
          <w:rFonts w:ascii="Times New Roman" w:hAnsi="Times New Roman" w:cs="Times New Roman"/>
          <w:color w:val="000000"/>
          <w:sz w:val="24"/>
          <w:szCs w:val="24"/>
        </w:rPr>
        <w:t>mény, a HGSZI látja el a Bölcsőd</w:t>
      </w:r>
      <w:r w:rsidR="00A319ED" w:rsidRPr="00321863">
        <w:rPr>
          <w:rFonts w:ascii="Times New Roman" w:hAnsi="Times New Roman" w:cs="Times New Roman"/>
          <w:color w:val="000000"/>
          <w:sz w:val="24"/>
          <w:szCs w:val="24"/>
        </w:rPr>
        <w:t>ének is a gazdasági feladatait, tehát így pénzügyi szempontból megfelelő munka folyik.</w:t>
      </w:r>
    </w:p>
    <w:p w:rsidR="00C2692D" w:rsidRPr="00321863" w:rsidRDefault="00C2692D" w:rsidP="00EE6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5B7" w:rsidRPr="00321863" w:rsidRDefault="004F0D96" w:rsidP="00EE6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9ED" w:rsidRPr="00321863">
        <w:rPr>
          <w:rFonts w:ascii="Times New Roman" w:hAnsi="Times New Roman" w:cs="Times New Roman"/>
          <w:color w:val="000000"/>
          <w:sz w:val="24"/>
          <w:szCs w:val="24"/>
        </w:rPr>
        <w:t>van-e kérdés? -</w:t>
      </w:r>
      <w:r w:rsidR="00EE65B7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vélemény? – amennyiben </w:t>
      </w:r>
      <w:proofErr w:type="gramStart"/>
      <w:r w:rsidR="00EE65B7"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="00EE65B7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előterjesztést támogatja, </w:t>
      </w:r>
      <w:proofErr w:type="gramStart"/>
      <w:r w:rsidR="00EE65B7"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EE65B7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EE65B7" w:rsidRPr="00321863" w:rsidRDefault="00EE65B7" w:rsidP="00EE6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D96" w:rsidRPr="00321863" w:rsidRDefault="004F0D96" w:rsidP="004F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4 igen szavazattal (Harsányi István, Mester József, Nagy Attila, Tóth Márta) </w:t>
      </w:r>
      <w:r w:rsidR="00A319ED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ellen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A319ED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4F0D96" w:rsidRPr="00321863" w:rsidRDefault="004F0D96" w:rsidP="004F0D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19ED" w:rsidRPr="00321863" w:rsidRDefault="00A319ED" w:rsidP="00A31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14B7E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(II.19.) PGB határozat</w:t>
      </w:r>
    </w:p>
    <w:p w:rsidR="00A319ED" w:rsidRPr="00321863" w:rsidRDefault="00A319ED" w:rsidP="00A31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Pénzügyi és Gazdasági Bizottsága a Hajdúszoboszlói Gazdasági Szolgáltató Intézmény rendszerellenőrzéséről készített jelentést elfogadja.</w:t>
      </w:r>
    </w:p>
    <w:p w:rsidR="00A319ED" w:rsidRPr="00321863" w:rsidRDefault="00A319ED" w:rsidP="00A31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319ED" w:rsidRPr="00321863" w:rsidRDefault="00A319ED" w:rsidP="00A3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jegyző, belső ellenőrzési vezető</w:t>
      </w:r>
    </w:p>
    <w:p w:rsidR="00A319ED" w:rsidRPr="00321863" w:rsidRDefault="00A319ED" w:rsidP="00A31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="00276CF6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6CF6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2020. február 19.</w:t>
      </w:r>
    </w:p>
    <w:p w:rsidR="00A319ED" w:rsidRPr="00321863" w:rsidRDefault="00A319ED" w:rsidP="00A31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1237" w:rsidRPr="00321863" w:rsidRDefault="00761237" w:rsidP="004F0D9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1679A7" w:rsidRPr="00321863" w:rsidRDefault="00345F5C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345F5C" w:rsidRPr="00321863" w:rsidRDefault="00345F5C" w:rsidP="00345F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F24D9" w:rsidRPr="00321863" w:rsidRDefault="00156AAA" w:rsidP="00345F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az önkormányzatok működéséhez és ágazati feladataihoz kapcsolódó támogatások és központosított előirányzatok elszámolásának </w:t>
      </w:r>
      <w:proofErr w:type="gramStart"/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vizsgálata                           (</w:t>
      </w:r>
      <w:proofErr w:type="gramEnd"/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csak bizottsági anyag)</w:t>
      </w:r>
    </w:p>
    <w:p w:rsidR="006856D2" w:rsidRPr="00321863" w:rsidRDefault="006856D2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6AAA" w:rsidRPr="00321863" w:rsidRDefault="00156AAA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FB0">
        <w:rPr>
          <w:rFonts w:ascii="Times New Roman" w:hAnsi="Times New Roman" w:cs="Times New Roman"/>
          <w:color w:val="000000"/>
          <w:sz w:val="24"/>
          <w:szCs w:val="24"/>
          <w:u w:val="single"/>
        </w:rPr>
        <w:t>Nagy Csaba: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ez a normatíva elszámolást jelenti az intézmények részéről. Ez a munkánk</w:t>
      </w:r>
      <w:r w:rsidR="00276CF6" w:rsidRPr="003218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folyamatokban történő ellenőrzés, tehát még az elszámolás véglegesítését megelőzően került ez végrehajtásra, de azok a megállapítások, melyeket menetközben feltártunk, a munkába beépült</w:t>
      </w:r>
      <w:r w:rsidR="00276CF6" w:rsidRPr="00321863">
        <w:rPr>
          <w:rFonts w:ascii="Times New Roman" w:hAnsi="Times New Roman" w:cs="Times New Roman"/>
          <w:color w:val="000000"/>
          <w:sz w:val="24"/>
          <w:szCs w:val="24"/>
        </w:rPr>
        <w:t>ek,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külön olyan megállapításom nincs, amely intézkedést igényelne, ezért nem készült intézkedési terv.</w:t>
      </w:r>
    </w:p>
    <w:p w:rsidR="00156AAA" w:rsidRPr="00321863" w:rsidRDefault="00156AAA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56D2" w:rsidRPr="00321863" w:rsidRDefault="006856D2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156AAA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érdés?</w:t>
      </w:r>
      <w:r w:rsidR="009E7583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E7583" w:rsidRPr="00321863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="009E7583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? - amennyiben nincs, </w:t>
      </w:r>
      <w:proofErr w:type="gramStart"/>
      <w:r w:rsidR="009E7583"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9E7583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szavazzunk. Aki az előterjesztést támogatja, </w:t>
      </w:r>
      <w:proofErr w:type="gramStart"/>
      <w:r w:rsidR="009E7583"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9E7583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9E7583" w:rsidRPr="00321863" w:rsidRDefault="009E7583" w:rsidP="004F61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931" w:rsidRPr="00321863" w:rsidRDefault="00F13BD1" w:rsidP="0034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 w:rsidR="00156AAA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(Harsányi István, Mester József, Nagy Attila, Tóth Márta) ellenszavazat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156AAA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 w:rsidR="00B675AF"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- az előterjesztésben foglaltak alapján - a következő határozatot hozta:</w:t>
      </w:r>
    </w:p>
    <w:p w:rsidR="00FB1931" w:rsidRPr="00321863" w:rsidRDefault="00FB1931" w:rsidP="00345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5F5C" w:rsidRPr="00321863" w:rsidRDefault="00156AAA" w:rsidP="00345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14B7E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345F5C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9E7583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(I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19</w:t>
      </w:r>
      <w:r w:rsidR="00345F5C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B675AF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="00345F5C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156AAA" w:rsidRPr="00321863" w:rsidRDefault="00156AAA" w:rsidP="00D9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Hajdúszoboszló Város Önkormányzata Pénzügyi és Gazdasági Bizottsága az</w:t>
      </w:r>
      <w:r w:rsidR="00D90E55" w:rsidRPr="00321863">
        <w:rPr>
          <w:rFonts w:ascii="Times New Roman" w:hAnsi="Times New Roman" w:cs="Times New Roman"/>
          <w:b/>
          <w:sz w:val="24"/>
          <w:szCs w:val="24"/>
        </w:rPr>
        <w:t xml:space="preserve"> Ö</w:t>
      </w:r>
      <w:r w:rsidRPr="00321863">
        <w:rPr>
          <w:rFonts w:ascii="Times New Roman" w:hAnsi="Times New Roman" w:cs="Times New Roman"/>
          <w:b/>
          <w:sz w:val="24"/>
          <w:szCs w:val="24"/>
        </w:rPr>
        <w:t>nkormányzat irányítása alá tartozó költségvetési intézményeknél a támogatások és</w:t>
      </w:r>
      <w:r w:rsidR="00D90E55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b/>
          <w:sz w:val="24"/>
          <w:szCs w:val="24"/>
        </w:rPr>
        <w:t>központosított előirányzatok elszámolásáról, mutatószámainak felülvizsgálatáról</w:t>
      </w:r>
      <w:r w:rsidR="00D90E55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b/>
          <w:sz w:val="24"/>
          <w:szCs w:val="24"/>
        </w:rPr>
        <w:t>készített belső ellenőrzési jelentést elfogadja.</w:t>
      </w:r>
    </w:p>
    <w:p w:rsidR="00156AAA" w:rsidRPr="00321863" w:rsidRDefault="00156AAA" w:rsidP="00156A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AAA" w:rsidRPr="00321863" w:rsidRDefault="00156AAA" w:rsidP="00156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jegyző, belső ellenőrzési vezető</w:t>
      </w:r>
    </w:p>
    <w:p w:rsidR="00156AAA" w:rsidRPr="00321863" w:rsidRDefault="00156AAA" w:rsidP="00156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="00276CF6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6CF6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2020. február 19.</w:t>
      </w:r>
    </w:p>
    <w:p w:rsidR="00C6330A" w:rsidRPr="00321863" w:rsidRDefault="00C6330A" w:rsidP="00345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F5C" w:rsidRPr="00321863" w:rsidRDefault="00345F5C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FB1931" w:rsidRPr="00321863" w:rsidRDefault="00FB1931" w:rsidP="00FB193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345F5C" w:rsidRPr="00321863" w:rsidRDefault="00D90E55" w:rsidP="00FB193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Javaslat gyermekvédelmi, szociális rendeletek módosítására.                                    (képviselő-testületi ülés 09. napirend)</w:t>
      </w:r>
      <w:r w:rsidR="00FB1931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D90E55" w:rsidRPr="00321863" w:rsidRDefault="00D90E55" w:rsidP="00D90E5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90E55" w:rsidRPr="00321863" w:rsidRDefault="00DC4670" w:rsidP="00DC46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="00D90E55"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ede</w:t>
      </w:r>
      <w:proofErr w:type="spellEnd"/>
      <w:r w:rsidR="00D90E55"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Erika</w:t>
      </w: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BC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összefoglalva ismertette az előterjesztést. Elmondta, hogy </w:t>
      </w:r>
      <w:r w:rsidR="00D90E55" w:rsidRPr="00321863">
        <w:rPr>
          <w:rFonts w:ascii="Times New Roman" w:hAnsi="Times New Roman" w:cs="Times New Roman"/>
          <w:color w:val="000000"/>
          <w:sz w:val="24"/>
          <w:szCs w:val="24"/>
        </w:rPr>
        <w:t>három helyi rendeletet szeretnén</w:t>
      </w:r>
      <w:r w:rsidR="00875BE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ek </w:t>
      </w:r>
      <w:r w:rsidR="00D90E55" w:rsidRPr="00321863">
        <w:rPr>
          <w:rFonts w:ascii="Times New Roman" w:hAnsi="Times New Roman" w:cs="Times New Roman"/>
          <w:color w:val="000000"/>
          <w:sz w:val="24"/>
          <w:szCs w:val="24"/>
        </w:rPr>
        <w:t>módosítani, a személyes</w:t>
      </w:r>
      <w:r w:rsidR="00875BE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gondoskodást nyújtó rendeletet, a gyermekvédelmi rendelet</w:t>
      </w:r>
      <w:r w:rsidR="00D90E55" w:rsidRPr="00321863">
        <w:rPr>
          <w:rFonts w:ascii="Times New Roman" w:hAnsi="Times New Roman" w:cs="Times New Roman"/>
          <w:color w:val="000000"/>
          <w:sz w:val="24"/>
          <w:szCs w:val="24"/>
        </w:rPr>
        <w:t>nek egyrészt a térítési díjait, másrészt az ellátási formákon belül jogosultsági feltételek javítása. Ugyanez vonatkozik a pénzbeli és természetbeni támogatás</w:t>
      </w:r>
      <w:r w:rsidR="00875BE2" w:rsidRPr="00321863">
        <w:rPr>
          <w:rFonts w:ascii="Times New Roman" w:hAnsi="Times New Roman" w:cs="Times New Roman"/>
          <w:color w:val="000000"/>
          <w:sz w:val="24"/>
          <w:szCs w:val="24"/>
        </w:rPr>
        <w:t>okat tartalmazó helyi rendelet</w:t>
      </w:r>
      <w:r w:rsidR="00C6330A" w:rsidRPr="0032186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90E55" w:rsidRPr="00321863">
        <w:rPr>
          <w:rFonts w:ascii="Times New Roman" w:hAnsi="Times New Roman" w:cs="Times New Roman"/>
          <w:color w:val="000000"/>
          <w:sz w:val="24"/>
          <w:szCs w:val="24"/>
        </w:rPr>
        <w:t>kre, melyben jogosultsági feltételek javítása, illetve technikai javítások vannak, valamint ez a rendelettervezet tartalmazza a hulladékszállítási kedvezmény bevezetésének helyi rendelet jogszabályi hátterét.</w:t>
      </w:r>
    </w:p>
    <w:p w:rsidR="00D90E55" w:rsidRPr="00321863" w:rsidRDefault="00D90E55" w:rsidP="00DC46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BD1" w:rsidRPr="00321863" w:rsidRDefault="00F13BD1" w:rsidP="00F13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3A429D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BC2" w:rsidRPr="00321863">
        <w:rPr>
          <w:rFonts w:ascii="Times New Roman" w:hAnsi="Times New Roman" w:cs="Times New Roman"/>
          <w:color w:val="000000"/>
          <w:sz w:val="24"/>
          <w:szCs w:val="24"/>
        </w:rPr>
        <w:t>hozzászólás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, vélemény? – amennyiben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előterjesztést támogatja,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F13BD1" w:rsidRPr="00321863" w:rsidRDefault="00F13BD1" w:rsidP="00F13B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BD1" w:rsidRPr="00321863" w:rsidRDefault="00F13BD1" w:rsidP="00F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és Gazdasági Bizottság </w:t>
      </w:r>
      <w:r w:rsidR="002C6BC2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(Harsányi István, Mester József, Nagy Attila, Tóth Márta) ellenszavazat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2C6BC2"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</w:t>
      </w:r>
      <w:r w:rsidR="003A429D"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- az előterjesztésben foglaltak alapján - a következő határozatot hozta:</w:t>
      </w:r>
    </w:p>
    <w:p w:rsidR="00335BBA" w:rsidRPr="00321863" w:rsidRDefault="00335BBA" w:rsidP="00335BB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35BBA" w:rsidRPr="00321863" w:rsidRDefault="002C6BC2" w:rsidP="00335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14B7E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335BBA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F9353F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(I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19</w:t>
      </w:r>
      <w:r w:rsidR="00335BBA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3A429D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="00335BBA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</w:p>
    <w:p w:rsidR="00373807" w:rsidRPr="00321863" w:rsidRDefault="00335BBA" w:rsidP="00373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="003A429D" w:rsidRPr="00321863">
        <w:rPr>
          <w:rFonts w:ascii="Times New Roman" w:hAnsi="Times New Roman" w:cs="Times New Roman"/>
          <w:b/>
          <w:sz w:val="24"/>
          <w:szCs w:val="24"/>
        </w:rPr>
        <w:t xml:space="preserve">Pénzügyi és 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Gazdasági Bizottsága </w:t>
      </w:r>
      <w:r w:rsidR="003A429D" w:rsidRPr="00321863">
        <w:rPr>
          <w:rFonts w:ascii="Times New Roman" w:hAnsi="Times New Roman" w:cs="Times New Roman"/>
          <w:b/>
          <w:sz w:val="24"/>
          <w:szCs w:val="24"/>
        </w:rPr>
        <w:t xml:space="preserve">támogatja </w:t>
      </w:r>
      <w:r w:rsidR="00C94A85" w:rsidRPr="00321863">
        <w:rPr>
          <w:rFonts w:ascii="Times New Roman" w:hAnsi="Times New Roman" w:cs="Times New Roman"/>
          <w:b/>
          <w:sz w:val="24"/>
          <w:szCs w:val="24"/>
        </w:rPr>
        <w:t>és javasolja elfoga</w:t>
      </w:r>
      <w:r w:rsidR="004B3583" w:rsidRPr="00321863">
        <w:rPr>
          <w:rFonts w:ascii="Times New Roman" w:hAnsi="Times New Roman" w:cs="Times New Roman"/>
          <w:b/>
          <w:sz w:val="24"/>
          <w:szCs w:val="24"/>
        </w:rPr>
        <w:t xml:space="preserve">dásra Hajdúszoboszló Város Önkormányzata </w:t>
      </w:r>
      <w:r w:rsidR="00935A79" w:rsidRPr="00321863">
        <w:rPr>
          <w:rFonts w:ascii="Times New Roman" w:hAnsi="Times New Roman" w:cs="Times New Roman"/>
          <w:b/>
          <w:sz w:val="24"/>
          <w:szCs w:val="24"/>
        </w:rPr>
        <w:t>Képviselő-testület</w:t>
      </w:r>
      <w:r w:rsidR="004B3583" w:rsidRPr="00321863">
        <w:rPr>
          <w:rFonts w:ascii="Times New Roman" w:hAnsi="Times New Roman" w:cs="Times New Roman"/>
          <w:b/>
          <w:sz w:val="24"/>
          <w:szCs w:val="24"/>
        </w:rPr>
        <w:t>é</w:t>
      </w:r>
      <w:r w:rsidR="009A6394" w:rsidRPr="00321863">
        <w:rPr>
          <w:rFonts w:ascii="Times New Roman" w:hAnsi="Times New Roman" w:cs="Times New Roman"/>
          <w:b/>
          <w:sz w:val="24"/>
          <w:szCs w:val="24"/>
        </w:rPr>
        <w:t>nek</w:t>
      </w:r>
    </w:p>
    <w:p w:rsidR="00373807" w:rsidRPr="00321863" w:rsidRDefault="00373807" w:rsidP="00F0669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a személyes gondoskodást nyújtó szociális ellátásokról szóló 8/2014. (IV.24.) számú,</w:t>
      </w:r>
    </w:p>
    <w:p w:rsidR="00373807" w:rsidRPr="00321863" w:rsidRDefault="00373807" w:rsidP="00F0669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a rendkívüli gyermekvédelmi támogatásról és a személyes gondoskodás keretébe tartozó gyermekjóléti alapellátásokról szóló 19/2008.(IX.18.) számú, valamint</w:t>
      </w:r>
    </w:p>
    <w:p w:rsidR="00373807" w:rsidRPr="00321863" w:rsidRDefault="00373807" w:rsidP="00F0669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a szociális igazgatásról és a szociális ellátásokról szóló 8/2015. (II.19.) számú</w:t>
      </w:r>
    </w:p>
    <w:p w:rsidR="00373807" w:rsidRPr="00321863" w:rsidRDefault="00373807" w:rsidP="00373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1863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rendeletek módosítására irányúló rendelettervezeteket.</w:t>
      </w:r>
    </w:p>
    <w:p w:rsidR="00373807" w:rsidRPr="00321863" w:rsidRDefault="00373807" w:rsidP="00373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807" w:rsidRPr="00321863" w:rsidRDefault="00373807" w:rsidP="00373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373807" w:rsidRPr="00321863" w:rsidRDefault="00373807" w:rsidP="0037380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373807" w:rsidRPr="00321863" w:rsidRDefault="00373807" w:rsidP="00373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A79" w:rsidRPr="00321863" w:rsidRDefault="00935A79" w:rsidP="003A42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3807" w:rsidRPr="00321863" w:rsidRDefault="00373807" w:rsidP="00F0669C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373807" w:rsidRPr="00321863" w:rsidRDefault="00373807" w:rsidP="0037380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373807" w:rsidRPr="00321863" w:rsidRDefault="00373807" w:rsidP="0037380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I. számú házi gyermekorvosi körzet feladatainak ellátására.               (képviselő-testületi ülés 10. napirend)</w:t>
      </w:r>
    </w:p>
    <w:p w:rsidR="00373807" w:rsidRPr="00321863" w:rsidRDefault="00373807" w:rsidP="0037380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73807" w:rsidRPr="00321863" w:rsidRDefault="00373807" w:rsidP="0037380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873A0" w:rsidRPr="00321863" w:rsidRDefault="00373807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Dede</w:t>
      </w:r>
      <w:proofErr w:type="spellEnd"/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Erika: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73A0" w:rsidRPr="00321863">
        <w:rPr>
          <w:rFonts w:ascii="Times New Roman" w:hAnsi="Times New Roman" w:cs="Times New Roman"/>
          <w:color w:val="000000"/>
          <w:sz w:val="24"/>
          <w:szCs w:val="24"/>
        </w:rPr>
        <w:t>ez az a házi gyermekorvosi körzet, melynek a prax</w:t>
      </w:r>
      <w:r w:rsidR="00C6330A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isjoga és működtetése </w:t>
      </w:r>
      <w:proofErr w:type="spellStart"/>
      <w:r w:rsidR="00C6330A" w:rsidRPr="00321863">
        <w:rPr>
          <w:rFonts w:ascii="Times New Roman" w:hAnsi="Times New Roman" w:cs="Times New Roman"/>
          <w:color w:val="000000"/>
          <w:sz w:val="24"/>
          <w:szCs w:val="24"/>
        </w:rPr>
        <w:t>visszaszá</w:t>
      </w:r>
      <w:r w:rsidR="001873A0" w:rsidRPr="0032186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6330A" w:rsidRPr="0032186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873A0" w:rsidRPr="00321863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="001873A0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az önkormányzatra, mivel Parti doktornő ezt a praxist nem idegenítette el. Sok orvos vett részt a hel</w:t>
      </w:r>
      <w:r w:rsidR="007F16FE">
        <w:rPr>
          <w:rFonts w:ascii="Times New Roman" w:hAnsi="Times New Roman" w:cs="Times New Roman"/>
          <w:color w:val="000000"/>
          <w:sz w:val="24"/>
          <w:szCs w:val="24"/>
        </w:rPr>
        <w:t>yettesítésben, október 01-től</w:t>
      </w:r>
      <w:r w:rsidR="001873A0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Dr. Szabó Tímea Margit gyermekorvos általánosan és tartósan helyettesítette egyszemélyben ezt a körzetet és a fenntartóhoz azzal a kéréssel fordult, hogy szer</w:t>
      </w:r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1873A0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né megszerezni a praxis jogát és </w:t>
      </w:r>
      <w:proofErr w:type="gramStart"/>
      <w:r w:rsidR="001873A0" w:rsidRPr="00321863">
        <w:rPr>
          <w:rFonts w:ascii="Times New Roman" w:hAnsi="Times New Roman" w:cs="Times New Roman"/>
          <w:color w:val="000000"/>
          <w:sz w:val="24"/>
          <w:szCs w:val="24"/>
        </w:rPr>
        <w:t>ezáltal</w:t>
      </w:r>
      <w:proofErr w:type="gramEnd"/>
      <w:r w:rsidR="001873A0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működtetni kívánja a válla</w:t>
      </w:r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873A0" w:rsidRPr="00321863">
        <w:rPr>
          <w:rFonts w:ascii="Times New Roman" w:hAnsi="Times New Roman" w:cs="Times New Roman"/>
          <w:color w:val="000000"/>
          <w:sz w:val="24"/>
          <w:szCs w:val="24"/>
        </w:rPr>
        <w:t>kozása által. A város megismerte doktornőt, ő minden véleményezési eljárásnak megfelelt, előzetesen ezt megkértük a hatóságoktól, illetve a lakosság és a szakiroda részéről is támogatjuk azt, hogy betöltés jogcímen ingyenesen ő részére a pr</w:t>
      </w:r>
      <w:r w:rsidR="00C6330A" w:rsidRPr="0032186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873A0" w:rsidRPr="00321863">
        <w:rPr>
          <w:rFonts w:ascii="Times New Roman" w:hAnsi="Times New Roman" w:cs="Times New Roman"/>
          <w:color w:val="000000"/>
          <w:sz w:val="24"/>
          <w:szCs w:val="24"/>
        </w:rPr>
        <w:t>xist átruházzuk.</w:t>
      </w:r>
    </w:p>
    <w:p w:rsidR="001873A0" w:rsidRPr="00321863" w:rsidRDefault="001873A0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3A0" w:rsidRPr="00321863" w:rsidRDefault="001873A0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bízunk benne, hogy véglegesen megoldódik ez a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probléma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>, nem kell újra tárgyalni.</w:t>
      </w:r>
      <w:r w:rsidR="004A3A0D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kérdés?- vélemény?</w:t>
      </w:r>
    </w:p>
    <w:p w:rsidR="004A3A0D" w:rsidRPr="00321863" w:rsidRDefault="004A3A0D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Majoros Petronella: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mit jelent az, hogy rendelkezésre állás, - hiszen a doktornő nem is </w:t>
      </w:r>
      <w:proofErr w:type="spell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szoboszlói</w:t>
      </w:r>
      <w:proofErr w:type="spellEnd"/>
      <w:r w:rsidRPr="00321863">
        <w:rPr>
          <w:rFonts w:ascii="Times New Roman" w:hAnsi="Times New Roman" w:cs="Times New Roman"/>
          <w:color w:val="000000"/>
          <w:sz w:val="24"/>
          <w:szCs w:val="24"/>
        </w:rPr>
        <w:t>, hogy áll ő rende</w:t>
      </w:r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>lkezésre csütörtökönként 6 és 7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óra között?</w:t>
      </w:r>
    </w:p>
    <w:p w:rsidR="004A3A0D" w:rsidRPr="00321863" w:rsidRDefault="004A3A0D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3A0D" w:rsidRPr="00321863" w:rsidRDefault="004A3A0D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Dede</w:t>
      </w:r>
      <w:proofErr w:type="spellEnd"/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Erika: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úgy, hogy reggel 8 órától este 7 óráig itt van a városban és este 6 és 7 óra között vagy a rendelőben vagy telefonon 5 percen belül el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kell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érjük a doktornőt és rendelkezésre kell állnia.</w:t>
      </w:r>
    </w:p>
    <w:p w:rsidR="00373807" w:rsidRPr="00321863" w:rsidRDefault="00373807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07" w:rsidRPr="00321863" w:rsidRDefault="00373807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hozzászólás, vélemény? – amennyiben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előterjesztést támogatja,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373807" w:rsidRPr="00321863" w:rsidRDefault="00373807" w:rsidP="00373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07" w:rsidRPr="00321863" w:rsidRDefault="00373807" w:rsidP="00373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4 igen szavazattal (Harsányi István, Mester József, Nagy Attila, Tóth Márta) ellenszavazat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373807" w:rsidRPr="00321863" w:rsidRDefault="00373807" w:rsidP="0037380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73807" w:rsidRPr="00321863" w:rsidRDefault="00373807" w:rsidP="00373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14B7E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 19.) PGB határozat</w:t>
      </w:r>
    </w:p>
    <w:p w:rsidR="00373807" w:rsidRPr="00321863" w:rsidRDefault="00373807" w:rsidP="00373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támo</w:t>
      </w:r>
      <w:r w:rsidR="004B3583" w:rsidRPr="00321863">
        <w:rPr>
          <w:rFonts w:ascii="Times New Roman" w:hAnsi="Times New Roman" w:cs="Times New Roman"/>
          <w:b/>
          <w:sz w:val="24"/>
          <w:szCs w:val="24"/>
        </w:rPr>
        <w:t>gatja és javasolja elfogadásra Hajdúszoboszló Város Önkormányzata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 Képviselő-testület</w:t>
      </w:r>
      <w:r w:rsidR="004B3583" w:rsidRPr="00321863">
        <w:rPr>
          <w:rFonts w:ascii="Times New Roman" w:hAnsi="Times New Roman" w:cs="Times New Roman"/>
          <w:b/>
          <w:sz w:val="24"/>
          <w:szCs w:val="24"/>
        </w:rPr>
        <w:t>é</w:t>
      </w:r>
      <w:r w:rsidRPr="00321863">
        <w:rPr>
          <w:rFonts w:ascii="Times New Roman" w:hAnsi="Times New Roman" w:cs="Times New Roman"/>
          <w:b/>
          <w:sz w:val="24"/>
          <w:szCs w:val="24"/>
        </w:rPr>
        <w:t>nek</w:t>
      </w:r>
      <w:r w:rsidR="00F0669C" w:rsidRPr="00321863">
        <w:rPr>
          <w:rFonts w:ascii="Times New Roman" w:hAnsi="Times New Roman" w:cs="Times New Roman"/>
          <w:b/>
          <w:sz w:val="24"/>
          <w:szCs w:val="24"/>
        </w:rPr>
        <w:t xml:space="preserve"> az I. számú házi gyermekorvosi körzet feladatainak ellátására előterjesztést és annak ha</w:t>
      </w:r>
      <w:r w:rsidR="00502819" w:rsidRPr="00321863">
        <w:rPr>
          <w:rFonts w:ascii="Times New Roman" w:hAnsi="Times New Roman" w:cs="Times New Roman"/>
          <w:b/>
          <w:sz w:val="24"/>
          <w:szCs w:val="24"/>
        </w:rPr>
        <w:t>tározati javaslatát az alábbiak</w:t>
      </w:r>
      <w:r w:rsidR="00F0669C" w:rsidRPr="00321863">
        <w:rPr>
          <w:rFonts w:ascii="Times New Roman" w:hAnsi="Times New Roman" w:cs="Times New Roman"/>
          <w:b/>
          <w:sz w:val="24"/>
          <w:szCs w:val="24"/>
        </w:rPr>
        <w:t xml:space="preserve"> szerint:</w:t>
      </w:r>
    </w:p>
    <w:p w:rsidR="004A3A0D" w:rsidRPr="007F16FE" w:rsidRDefault="004A3A0D" w:rsidP="00373807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4A3A0D" w:rsidRPr="00321863" w:rsidRDefault="004A3A0D" w:rsidP="004A3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1.</w:t>
      </w:r>
      <w:r w:rsidRPr="00321863">
        <w:rPr>
          <w:rFonts w:ascii="Times New Roman" w:hAnsi="Times New Roman" w:cs="Times New Roman"/>
          <w:b/>
          <w:sz w:val="24"/>
          <w:szCs w:val="24"/>
        </w:rPr>
        <w:tab/>
        <w:t>Hajdúszoboszló Város Önkormányzatának Képviselő-testülete nyilatkozik, hogy Dr. Zelenákné Dr. Szabó Tímea Margit gyermekorvos személyét elfogadja és a Hajdúsz</w:t>
      </w:r>
      <w:r w:rsidR="00F0669C" w:rsidRPr="00321863">
        <w:rPr>
          <w:rFonts w:ascii="Times New Roman" w:hAnsi="Times New Roman" w:cs="Times New Roman"/>
          <w:b/>
          <w:sz w:val="24"/>
          <w:szCs w:val="24"/>
        </w:rPr>
        <w:t xml:space="preserve">oboszló I. számú gyermekorvosi </w:t>
      </w:r>
      <w:r w:rsidRPr="00321863">
        <w:rPr>
          <w:rFonts w:ascii="Times New Roman" w:hAnsi="Times New Roman" w:cs="Times New Roman"/>
          <w:b/>
          <w:sz w:val="24"/>
          <w:szCs w:val="24"/>
        </w:rPr>
        <w:t>körzetre vonatkozó feladatok jövőbeni ellátása érdekében – az előterjesztés 1. sz. mellékletének megfelelő, önálló orvosi tevékenységről szóló 2000. évi II. törvény 2/</w:t>
      </w:r>
      <w:proofErr w:type="gramStart"/>
      <w:r w:rsidRPr="0032186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21863">
        <w:rPr>
          <w:rFonts w:ascii="Times New Roman" w:hAnsi="Times New Roman" w:cs="Times New Roman"/>
          <w:b/>
          <w:sz w:val="24"/>
          <w:szCs w:val="24"/>
        </w:rPr>
        <w:t>. § (2) bekezdés a) pontjának megfelelően - előszerződést köt Dr. Zelenákné Dr. Szabó Tímea Margit (sz</w:t>
      </w:r>
      <w:r w:rsidR="00C6330A" w:rsidRPr="00321863">
        <w:rPr>
          <w:rFonts w:ascii="Times New Roman" w:hAnsi="Times New Roman" w:cs="Times New Roman"/>
          <w:b/>
          <w:sz w:val="24"/>
          <w:szCs w:val="24"/>
        </w:rPr>
        <w:t>.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: Mátészalka, 1982.11.05. an: Puskás Mária pecsétszáma: 70009) csecsemő és gyermekgyógyász szakorvossal. </w:t>
      </w:r>
    </w:p>
    <w:p w:rsidR="004A3A0D" w:rsidRPr="007F16FE" w:rsidRDefault="004A3A0D" w:rsidP="004A3A0D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4A3A0D" w:rsidRPr="00321863" w:rsidRDefault="004A3A0D" w:rsidP="004A3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2.</w:t>
      </w:r>
      <w:r w:rsidRPr="00321863">
        <w:rPr>
          <w:rFonts w:ascii="Times New Roman" w:hAnsi="Times New Roman" w:cs="Times New Roman"/>
          <w:b/>
          <w:sz w:val="24"/>
          <w:szCs w:val="24"/>
        </w:rPr>
        <w:tab/>
        <w:t xml:space="preserve">Hajdúszoboszló Város Önkormányzatának Képviselő-testülete, mint Megbízó, a Hajdúszoboszló I. számú gyermekorvosi körzet területi ellátási kötelezettséggel történő egészségügyi alapfeladatok ellátásával 2020. május 01-től Dr. Zelenákné Dr. Szabó Tímea Margit egyéni vállalkozót, mint egészségügyi szolgáltatót, (székhelye: 4033 Debrecen, Béri Balogh u. 26. adószáma: 55346711-1-29, nyilvántartási száma: 54006261, ahol a telephelye/feladat-ellátás helye: 4200 Hajdúszoboszló, </w:t>
      </w:r>
      <w:proofErr w:type="spellStart"/>
      <w:r w:rsidRPr="00321863">
        <w:rPr>
          <w:rFonts w:ascii="Times New Roman" w:hAnsi="Times New Roman" w:cs="Times New Roman"/>
          <w:b/>
          <w:sz w:val="24"/>
          <w:szCs w:val="24"/>
        </w:rPr>
        <w:t>Szilfákalja</w:t>
      </w:r>
      <w:proofErr w:type="spell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1-3) bízza meg. A fenti körzetben a feladat-ellátó orvos személyesen, Dr. Zelenákné Dr. Szabó Tímea Margit gyermekorvosnő. Hajdúszoboszló Város Önkormányzata, mint megbízó és a Dr. Zelenákné Dr. Szabó Tímea Margit egyéni vállalkozó, mint megbízott között – az előterjesztés 2. számú mellékletében foglaltak alapján – a fenti körzet feladat-ellátására végleges egészségügyi feladat-ellátási szerződést köt, -1-5 számú mellékleteivel együtt </w:t>
      </w:r>
      <w:proofErr w:type="gramStart"/>
      <w:r w:rsidRPr="00321863">
        <w:rPr>
          <w:rFonts w:ascii="Times New Roman" w:hAnsi="Times New Roman" w:cs="Times New Roman"/>
          <w:b/>
          <w:sz w:val="24"/>
          <w:szCs w:val="24"/>
        </w:rPr>
        <w:t>-  amennyiben</w:t>
      </w:r>
      <w:proofErr w:type="gram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doktornő praxisengedélyt kap és minden hatályos jogszabályi feltételnek megfelel, az I. számú gyermekorvosi körzet önálló gyermekorvosi tevékenységének végzéséhez.</w:t>
      </w:r>
    </w:p>
    <w:p w:rsidR="004A3A0D" w:rsidRPr="007F16FE" w:rsidRDefault="004A3A0D" w:rsidP="004A3A0D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4A3A0D" w:rsidRPr="00321863" w:rsidRDefault="004A3A0D" w:rsidP="004A3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3.</w:t>
      </w:r>
      <w:r w:rsidRPr="00321863">
        <w:rPr>
          <w:rFonts w:ascii="Times New Roman" w:hAnsi="Times New Roman" w:cs="Times New Roman"/>
          <w:b/>
          <w:sz w:val="24"/>
          <w:szCs w:val="24"/>
        </w:rPr>
        <w:tab/>
        <w:t xml:space="preserve">Ezzel egyidejűleg a Hajdúszoboszló Város Képviselő-testületének 140/2019.(VIII.29) számú határozata alapján, 2019. szeptember 19-én aláírt, I. számú gyermekorvosi </w:t>
      </w:r>
      <w:proofErr w:type="gramStart"/>
      <w:r w:rsidRPr="00321863">
        <w:rPr>
          <w:rFonts w:ascii="Times New Roman" w:hAnsi="Times New Roman" w:cs="Times New Roman"/>
          <w:b/>
          <w:sz w:val="24"/>
          <w:szCs w:val="24"/>
        </w:rPr>
        <w:t>körzet helyettesítéssel</w:t>
      </w:r>
      <w:proofErr w:type="gram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történő működtetésére kötött megbízási szerződést, ahol a megbízó Hajdúszoboszló Város Önkormányzata, a megbízott Dr. Zelenákné Dr. Szabó Tímea Margit, a felek közös megegyezéssel 2020. március 31-től kezdődő felmondási idővel, 2020. április 30. napjával szünteti meg.  </w:t>
      </w:r>
    </w:p>
    <w:p w:rsidR="004A3A0D" w:rsidRPr="007F16FE" w:rsidRDefault="004A3A0D" w:rsidP="004A3A0D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4A3A0D" w:rsidRPr="00321863" w:rsidRDefault="004A3A0D" w:rsidP="004A3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4.</w:t>
      </w:r>
      <w:r w:rsidRPr="0032186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elfogadja, hogy Dr. Zelenákné Dr. Szabó Tímea Margit csecsemő és gyermekgyógyász szakorvos (szül: </w:t>
      </w:r>
      <w:r w:rsidRPr="003218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Mátészalka, 1982.11.05. an: Puskás Mária) pecsétszáma:70009, 2020. május 01-től az alábbi személyeket jelölte meg általános helyetteseinek: Dr. Szegedi Lilla pecsétszáma:75693, Dr. </w:t>
      </w:r>
      <w:proofErr w:type="spellStart"/>
      <w:r w:rsidRPr="00321863">
        <w:rPr>
          <w:rFonts w:ascii="Times New Roman" w:hAnsi="Times New Roman" w:cs="Times New Roman"/>
          <w:b/>
          <w:sz w:val="24"/>
          <w:szCs w:val="24"/>
        </w:rPr>
        <w:t>Durányik</w:t>
      </w:r>
      <w:proofErr w:type="spell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Melinda pecsétszáma: 72527, Dr.  Papp Jenő pecsétszáma:30548, Dr. Szarka Gabriella pecsétszáma:58367, és Dr. </w:t>
      </w:r>
      <w:proofErr w:type="spellStart"/>
      <w:r w:rsidRPr="00321863">
        <w:rPr>
          <w:rFonts w:ascii="Times New Roman" w:hAnsi="Times New Roman" w:cs="Times New Roman"/>
          <w:b/>
          <w:sz w:val="24"/>
          <w:szCs w:val="24"/>
        </w:rPr>
        <w:t>Kretzer</w:t>
      </w:r>
      <w:proofErr w:type="spell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András pecsétszáma:77271, míg eseti helyetteseként Dr. Ozsváth Márta pecsétszáma:30679 szerepel.</w:t>
      </w:r>
      <w:proofErr w:type="gramEnd"/>
    </w:p>
    <w:p w:rsidR="004A3A0D" w:rsidRPr="007F16FE" w:rsidRDefault="004A3A0D" w:rsidP="004A3A0D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4A3A0D" w:rsidRPr="00321863" w:rsidRDefault="004A3A0D" w:rsidP="004A3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5.</w:t>
      </w:r>
      <w:r w:rsidRPr="0032186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hozzájárul, hogy a I. számú házi gyermekorvosi körzet helyettesítéssel történő működéséig, a HSZ/1020-42/2019. számú, 2019. szeptember 19-én aláírt, Hajdúszoboszló Város Önkormányzata és Dr. Szarka Gabriella (szül: Debrecen, 1975.01.30. an: Dr. </w:t>
      </w:r>
      <w:proofErr w:type="spellStart"/>
      <w:r w:rsidRPr="00321863">
        <w:rPr>
          <w:rFonts w:ascii="Times New Roman" w:hAnsi="Times New Roman" w:cs="Times New Roman"/>
          <w:b/>
          <w:sz w:val="24"/>
          <w:szCs w:val="24"/>
        </w:rPr>
        <w:t>Forray</w:t>
      </w:r>
      <w:proofErr w:type="spell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Boglárka) egyéni vállalkozó gyermekorvos között létrejött, fenti körzet általános helyettesítő házi gyermekorvos (pecsétszáma:58367) Megbízási szerződését meghosszabbítja, 2020. január 01-től, 2020. április 30-ig, azonos feltételekkel.</w:t>
      </w:r>
      <w:proofErr w:type="gram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A0D" w:rsidRPr="007F16FE" w:rsidRDefault="004A3A0D" w:rsidP="004A3A0D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4A3A0D" w:rsidRPr="00321863" w:rsidRDefault="004A3A0D" w:rsidP="004A3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6.</w:t>
      </w:r>
      <w:r w:rsidRPr="00321863">
        <w:rPr>
          <w:rFonts w:ascii="Times New Roman" w:hAnsi="Times New Roman" w:cs="Times New Roman"/>
          <w:b/>
          <w:sz w:val="24"/>
          <w:szCs w:val="24"/>
        </w:rPr>
        <w:tab/>
        <w:t>Hajdúszoboszló Város Önkormányzatának Képviselő-testülete támogatja, hogy az egészségügyi alapellátás körzeteinek meghatározásáról szóló, jelenleg hatályos 19/2010. (XII.16.) önkormányzati rendeletének 1. számú függelékének helyébe, 2020. május 01-től az előterjesztés 3. számú melléklete lép.</w:t>
      </w:r>
    </w:p>
    <w:p w:rsidR="004A3A0D" w:rsidRPr="007F16FE" w:rsidRDefault="004A3A0D" w:rsidP="004A3A0D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4A3A0D" w:rsidRPr="00321863" w:rsidRDefault="004A3A0D" w:rsidP="004A3A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7.</w:t>
      </w:r>
      <w:r w:rsidRPr="00321863">
        <w:rPr>
          <w:rFonts w:ascii="Times New Roman" w:hAnsi="Times New Roman" w:cs="Times New Roman"/>
          <w:b/>
          <w:sz w:val="24"/>
          <w:szCs w:val="24"/>
        </w:rPr>
        <w:tab/>
        <w:t xml:space="preserve">Hajdúszoboszló Város Önkormányzatának Képviselő-testülete felhatalmazza a polgármestert az I. számú gyermekorvosi körzet feladat-ellátása érdekében, a feladat-ellátási előszerződés, majd a végleges szerződés, a keletkező </w:t>
      </w:r>
      <w:proofErr w:type="gramStart"/>
      <w:r w:rsidRPr="00321863">
        <w:rPr>
          <w:rFonts w:ascii="Times New Roman" w:hAnsi="Times New Roman" w:cs="Times New Roman"/>
          <w:b/>
          <w:sz w:val="24"/>
          <w:szCs w:val="24"/>
        </w:rPr>
        <w:t>dokumentumok</w:t>
      </w:r>
      <w:proofErr w:type="gram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aláírására illetve a jegyzőt a szerződések ellenjegyzésére.</w:t>
      </w:r>
    </w:p>
    <w:p w:rsidR="00373807" w:rsidRPr="007F16FE" w:rsidRDefault="00373807" w:rsidP="00373807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373807" w:rsidRPr="00321863" w:rsidRDefault="00373807" w:rsidP="00373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373807" w:rsidRPr="00321863" w:rsidRDefault="00373807" w:rsidP="0037380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373807" w:rsidRPr="00321863" w:rsidRDefault="00373807" w:rsidP="003A42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3807" w:rsidRPr="00321863" w:rsidRDefault="00373807" w:rsidP="003A42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3D73" w:rsidRPr="00321863" w:rsidRDefault="00B23D73" w:rsidP="00B23D73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B23D73" w:rsidRPr="00321863" w:rsidRDefault="00B23D73" w:rsidP="00B23D7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B23D73" w:rsidRPr="00321863" w:rsidRDefault="00B23D73" w:rsidP="00B23D7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I. számú felnőtt fogorvosi körzet feladatainak ellátására.</w:t>
      </w:r>
      <w:r w:rsidR="007F16F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</w:t>
      </w: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(képviselő-testületi ülés 11. napirend) </w:t>
      </w:r>
    </w:p>
    <w:p w:rsidR="00B23D73" w:rsidRPr="00321863" w:rsidRDefault="00B23D73" w:rsidP="00B23D7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D78E7" w:rsidRPr="00321863" w:rsidRDefault="00B23D73" w:rsidP="00B23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Dede</w:t>
      </w:r>
      <w:proofErr w:type="spellEnd"/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Erika: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8E7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mint előterjesztő kérem az előterjesztés levételét a napirendről. Dr. </w:t>
      </w:r>
      <w:proofErr w:type="spellStart"/>
      <w:r w:rsidR="00FD78E7" w:rsidRPr="00321863">
        <w:rPr>
          <w:rFonts w:ascii="Times New Roman" w:hAnsi="Times New Roman" w:cs="Times New Roman"/>
          <w:color w:val="000000"/>
          <w:sz w:val="24"/>
          <w:szCs w:val="24"/>
        </w:rPr>
        <w:t>Virgáné</w:t>
      </w:r>
      <w:proofErr w:type="spellEnd"/>
      <w:r w:rsidR="00FD78E7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Dr. Kovács Luca Mária </w:t>
      </w:r>
      <w:r w:rsidR="00475D73" w:rsidRPr="00321863">
        <w:rPr>
          <w:rFonts w:ascii="Times New Roman" w:hAnsi="Times New Roman" w:cs="Times New Roman"/>
          <w:color w:val="000000"/>
          <w:sz w:val="24"/>
          <w:szCs w:val="24"/>
        </w:rPr>
        <w:t>fog</w:t>
      </w:r>
      <w:r w:rsidR="00FD78E7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orvos visszalépett a feladatellátástól, ezért okafogyottá vált az előterjesztés, továbbá Dr. Pataki István </w:t>
      </w:r>
      <w:r w:rsidR="00475D73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fogorvos </w:t>
      </w:r>
      <w:r w:rsidR="00FD78E7" w:rsidRPr="00321863">
        <w:rPr>
          <w:rFonts w:ascii="Times New Roman" w:hAnsi="Times New Roman" w:cs="Times New Roman"/>
          <w:color w:val="000000"/>
          <w:sz w:val="24"/>
          <w:szCs w:val="24"/>
        </w:rPr>
        <w:t>a szakbizottsági ülésen visszavonta a felmondó nyilatkozatát, mely szerint a feladatellátási szerződését felmondja.</w:t>
      </w:r>
    </w:p>
    <w:p w:rsidR="00475D73" w:rsidRPr="00321863" w:rsidRDefault="00475D73" w:rsidP="00B23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D73" w:rsidRPr="00321863" w:rsidRDefault="00475D73" w:rsidP="00B23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</w:rPr>
        <w:t>A bizottság levette napirendről az előterjesztést.</w:t>
      </w:r>
    </w:p>
    <w:p w:rsidR="00B23D73" w:rsidRPr="00321863" w:rsidRDefault="00B23D73" w:rsidP="00B23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807" w:rsidRPr="00321863" w:rsidRDefault="00373807" w:rsidP="003A42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6931BB" w:rsidP="006931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paintball pálya kialakítására. (képviselő-testületi ülés 12. napirend) </w:t>
      </w:r>
    </w:p>
    <w:p w:rsidR="00276CF6" w:rsidRPr="00321863" w:rsidRDefault="00276CF6" w:rsidP="003A42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6CF6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276CF6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 – nincs.</w:t>
      </w:r>
    </w:p>
    <w:p w:rsidR="00276CF6" w:rsidRPr="00321863" w:rsidRDefault="00276CF6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Felmerült bennem, hogy a 20.000 Ft bérleti díj igen kevés, de ha a bérlő rendbe is teszi a pályát, kerítést épít, úgy gondolom, hogy erre az évre ez a 20.000 Ft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reális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lehet. Amennyiben következő évben is igényt tart a területre, akkor egy új bérleti díj magállapítását javaslom majd.</w:t>
      </w:r>
    </w:p>
    <w:p w:rsidR="00276CF6" w:rsidRPr="007F16FE" w:rsidRDefault="00276CF6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</w:p>
    <w:p w:rsidR="00C42C52" w:rsidRPr="00321863" w:rsidRDefault="00276CF6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</w:rPr>
        <w:t>Van-e kérdés?</w:t>
      </w:r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? – amennyiben </w:t>
      </w:r>
      <w:proofErr w:type="gramStart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előterjesztést támogatja, </w:t>
      </w:r>
      <w:proofErr w:type="gramStart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Pénzügyi és Gazdasági Bizottság 4 igen szavazattal (Harsányi István, Mester József, Nagy Attila, Tóth Márta) ellenszavazat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2C52" w:rsidRPr="00321863" w:rsidRDefault="00F14B7E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C42C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 19.) PGB határozat</w:t>
      </w:r>
    </w:p>
    <w:p w:rsidR="009A48DA" w:rsidRPr="00321863" w:rsidRDefault="00C42C52" w:rsidP="009A48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tám</w:t>
      </w:r>
      <w:r w:rsidR="009A48DA" w:rsidRPr="00321863">
        <w:rPr>
          <w:rFonts w:ascii="Times New Roman" w:hAnsi="Times New Roman" w:cs="Times New Roman"/>
          <w:b/>
          <w:sz w:val="24"/>
          <w:szCs w:val="24"/>
        </w:rPr>
        <w:t xml:space="preserve">ogatja az előterjesztést és javasolja </w:t>
      </w:r>
      <w:r w:rsidR="004B3583" w:rsidRPr="00321863">
        <w:rPr>
          <w:rFonts w:ascii="Times New Roman" w:hAnsi="Times New Roman" w:cs="Times New Roman"/>
          <w:b/>
          <w:sz w:val="24"/>
          <w:szCs w:val="24"/>
        </w:rPr>
        <w:t>Hajdúszoboszló Város Önkormányzata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 Képviselő-testület</w:t>
      </w:r>
      <w:r w:rsidR="004B3583" w:rsidRPr="00321863">
        <w:rPr>
          <w:rFonts w:ascii="Times New Roman" w:hAnsi="Times New Roman" w:cs="Times New Roman"/>
          <w:b/>
          <w:sz w:val="24"/>
          <w:szCs w:val="24"/>
        </w:rPr>
        <w:t>é</w:t>
      </w:r>
      <w:r w:rsidRPr="00321863">
        <w:rPr>
          <w:rFonts w:ascii="Times New Roman" w:hAnsi="Times New Roman" w:cs="Times New Roman"/>
          <w:b/>
          <w:sz w:val="24"/>
          <w:szCs w:val="24"/>
        </w:rPr>
        <w:t>nek</w:t>
      </w:r>
      <w:r w:rsidR="009A48DA" w:rsidRPr="00321863">
        <w:rPr>
          <w:rFonts w:ascii="Times New Roman" w:hAnsi="Times New Roman" w:cs="Times New Roman"/>
          <w:b/>
          <w:sz w:val="24"/>
          <w:szCs w:val="24"/>
        </w:rPr>
        <w:t xml:space="preserve">, hogy hozzájárulását adja a Hajdúszoboszló, Böszörményi u. – Liget u. sarkán található 2667/26 </w:t>
      </w:r>
      <w:proofErr w:type="spellStart"/>
      <w:r w:rsidR="009A48DA" w:rsidRPr="00321863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="009A48DA" w:rsidRPr="00321863">
        <w:rPr>
          <w:rFonts w:ascii="Times New Roman" w:hAnsi="Times New Roman" w:cs="Times New Roman"/>
          <w:b/>
          <w:sz w:val="24"/>
          <w:szCs w:val="24"/>
        </w:rPr>
        <w:t>-ú ingatlannak az ingatlanon lévő vízelvezető ároktól északra eső területének haszonbérbeadásához a Dragon Paintball Team részére Paintball pálya kialakítása és üzemeltetése céljából. A használati idő: 2020. március 1. – 2020. október 31. Haszonbérleti díj összege: 20.000 Ft/hó. Az önkormányzati ingatlan használata során a vállalkozó feladata a terület körbekerítése, illetve annak megakadályozása, hogy illetéktelen személyek a romváros területére bejussanak. A haszonbérlő feladata továbbá a terület kaszálása, és allergén növényektől való mentesítése.</w:t>
      </w:r>
    </w:p>
    <w:p w:rsidR="009A48DA" w:rsidRPr="00321863" w:rsidRDefault="009A48DA" w:rsidP="009A48D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A bizottság javasolja a Képviselő-testületnek, hogy felhatalmazza a Polgármestert a haszonbérleti szerződés aláírására.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6931BB" w:rsidRPr="00321863" w:rsidRDefault="006931BB" w:rsidP="006931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</w:t>
      </w:r>
      <w:proofErr w:type="spellStart"/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Tokay</w:t>
      </w:r>
      <w:proofErr w:type="spellEnd"/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u. 84. alatti ingatlan tulajdonjog rendezésére. </w:t>
      </w:r>
    </w:p>
    <w:p w:rsidR="00C42C52" w:rsidRPr="00321863" w:rsidRDefault="006931BB" w:rsidP="006931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(képviselő-testületi ülés 13. napirend) 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</w:t>
      </w:r>
      <w:r w:rsidR="0069023C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kiegészítés? </w:t>
      </w:r>
      <w:proofErr w:type="gramStart"/>
      <w:r w:rsidR="0069023C" w:rsidRPr="00321863">
        <w:rPr>
          <w:rFonts w:ascii="Times New Roman" w:hAnsi="Times New Roman" w:cs="Times New Roman"/>
          <w:color w:val="000000"/>
          <w:sz w:val="24"/>
          <w:szCs w:val="24"/>
        </w:rPr>
        <w:t>kérdés</w:t>
      </w:r>
      <w:proofErr w:type="gramEnd"/>
      <w:r w:rsidR="0069023C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? – amennyiben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előterjesztést támogatja,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4 igen szavazattal (Harsányi István, Mester József, Nagy Attila, Tóth Márta) ellenszavazat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2C52" w:rsidRPr="00321863" w:rsidRDefault="0069023C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14B7E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C42C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 19.) PGB határozat</w:t>
      </w:r>
    </w:p>
    <w:p w:rsidR="004B3583" w:rsidRPr="00321863" w:rsidRDefault="00C42C52" w:rsidP="004B358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 </w:t>
      </w:r>
      <w:r w:rsidR="001D378E" w:rsidRPr="00321863">
        <w:rPr>
          <w:rFonts w:ascii="Times New Roman" w:hAnsi="Times New Roman" w:cs="Times New Roman"/>
          <w:b/>
          <w:sz w:val="24"/>
          <w:szCs w:val="24"/>
        </w:rPr>
        <w:t>a</w:t>
      </w:r>
      <w:r w:rsidR="004B3583" w:rsidRPr="00321863">
        <w:rPr>
          <w:rFonts w:ascii="Times New Roman" w:hAnsi="Times New Roman" w:cs="Times New Roman"/>
          <w:b/>
          <w:sz w:val="24"/>
          <w:szCs w:val="24"/>
        </w:rPr>
        <w:t xml:space="preserve">z előterjesztést </w:t>
      </w:r>
      <w:r w:rsidR="0069023C" w:rsidRPr="00321863">
        <w:rPr>
          <w:rFonts w:ascii="Times New Roman" w:hAnsi="Times New Roman" w:cs="Times New Roman"/>
          <w:b/>
          <w:sz w:val="24"/>
          <w:szCs w:val="24"/>
        </w:rPr>
        <w:t>és javasolja</w:t>
      </w:r>
      <w:r w:rsidR="004B3583" w:rsidRPr="00321863">
        <w:rPr>
          <w:rFonts w:ascii="Times New Roman" w:hAnsi="Times New Roman" w:cs="Times New Roman"/>
          <w:b/>
          <w:sz w:val="24"/>
          <w:szCs w:val="24"/>
        </w:rPr>
        <w:t xml:space="preserve"> Hajdúszoboszló Város Önkormányzata Képviselő-testületének, hogy hozzájárulását adja a Hajdúszoboszló, </w:t>
      </w:r>
      <w:proofErr w:type="spellStart"/>
      <w:r w:rsidR="004B3583" w:rsidRPr="00321863">
        <w:rPr>
          <w:rFonts w:ascii="Times New Roman" w:hAnsi="Times New Roman" w:cs="Times New Roman"/>
          <w:b/>
          <w:sz w:val="24"/>
          <w:szCs w:val="24"/>
        </w:rPr>
        <w:t>Tokay</w:t>
      </w:r>
      <w:proofErr w:type="spellEnd"/>
      <w:r w:rsidR="004B3583" w:rsidRPr="00321863">
        <w:rPr>
          <w:rFonts w:ascii="Times New Roman" w:hAnsi="Times New Roman" w:cs="Times New Roman"/>
          <w:b/>
          <w:sz w:val="24"/>
          <w:szCs w:val="24"/>
        </w:rPr>
        <w:t xml:space="preserve"> u. 84. szám alatti 7642/77 </w:t>
      </w:r>
      <w:proofErr w:type="spellStart"/>
      <w:r w:rsidR="004B3583" w:rsidRPr="00321863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="004B3583" w:rsidRPr="00321863">
        <w:rPr>
          <w:rFonts w:ascii="Times New Roman" w:hAnsi="Times New Roman" w:cs="Times New Roman"/>
          <w:b/>
          <w:sz w:val="24"/>
          <w:szCs w:val="24"/>
        </w:rPr>
        <w:t>-ú beépítetlen terület megnevezésű ingatlan visszavásárlásához a bánatpénzzel csökkentett eladási áron azzal a feltétellel, hogy a magánszemélyek az önkormányz</w:t>
      </w:r>
      <w:r w:rsidR="0069023C" w:rsidRPr="00321863">
        <w:rPr>
          <w:rFonts w:ascii="Times New Roman" w:hAnsi="Times New Roman" w:cs="Times New Roman"/>
          <w:b/>
          <w:sz w:val="24"/>
          <w:szCs w:val="24"/>
        </w:rPr>
        <w:t xml:space="preserve">attól korábban felvett 330.000 </w:t>
      </w:r>
      <w:r w:rsidR="004B3583" w:rsidRPr="00321863">
        <w:rPr>
          <w:rFonts w:ascii="Times New Roman" w:hAnsi="Times New Roman" w:cs="Times New Roman"/>
          <w:b/>
          <w:sz w:val="24"/>
          <w:szCs w:val="24"/>
        </w:rPr>
        <w:t>Ft összegű visszatérítendő támogatást a visszavásárlásra vonatkozó adásvételi szerződés megkötéséig kiegyenlítik az önkormányzat részére.</w:t>
      </w:r>
    </w:p>
    <w:p w:rsidR="00C42C52" w:rsidRPr="00321863" w:rsidRDefault="004B3583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A</w:t>
      </w:r>
      <w:r w:rsidR="0069023C" w:rsidRPr="00321863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izottság javasolja </w:t>
      </w:r>
      <w:r w:rsidR="0069023C" w:rsidRPr="00321863">
        <w:rPr>
          <w:rFonts w:ascii="Times New Roman" w:hAnsi="Times New Roman" w:cs="Times New Roman"/>
          <w:b/>
          <w:sz w:val="24"/>
          <w:szCs w:val="24"/>
        </w:rPr>
        <w:t>a k</w:t>
      </w:r>
      <w:r w:rsidRPr="00321863">
        <w:rPr>
          <w:rFonts w:ascii="Times New Roman" w:hAnsi="Times New Roman" w:cs="Times New Roman"/>
          <w:b/>
          <w:sz w:val="24"/>
          <w:szCs w:val="24"/>
        </w:rPr>
        <w:t>épviselő-testületnek, hogy felhatalmazza a Polgármestert a szerződés aláírására.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6931BB" w:rsidP="00C42C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Földesi u. 37. szám alatti ingatlant érintő elővásárlási jog gyakorlására. (képviselő-testületi ülés 14. napirend)</w:t>
      </w:r>
      <w:r w:rsidR="00C42C52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9023C" w:rsidRPr="00321863" w:rsidRDefault="0069023C" w:rsidP="00690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kiegészítés?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kérdés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? – amennyiben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előterjesztést támogatja,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4 igen szavazattal (Harsányi István, Mester József, Nagy Attila, Tóth Márta) ellenszavazat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2C52" w:rsidRPr="00321863" w:rsidRDefault="0069023C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14B7E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C42C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(II. 19.) PGB határozat</w:t>
      </w:r>
    </w:p>
    <w:p w:rsidR="004B3583" w:rsidRPr="00321863" w:rsidRDefault="00C42C52" w:rsidP="004B358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 </w:t>
      </w:r>
      <w:r w:rsidR="004B3583" w:rsidRPr="00321863">
        <w:rPr>
          <w:rFonts w:ascii="Times New Roman" w:hAnsi="Times New Roman" w:cs="Times New Roman"/>
          <w:b/>
          <w:sz w:val="24"/>
          <w:szCs w:val="24"/>
        </w:rPr>
        <w:t>az előterjesztést és javasolja Hajdúszoboszló Város Önkormányzata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 Képviselő-testület</w:t>
      </w:r>
      <w:r w:rsidR="004B3583" w:rsidRPr="00321863">
        <w:rPr>
          <w:rFonts w:ascii="Times New Roman" w:hAnsi="Times New Roman" w:cs="Times New Roman"/>
          <w:b/>
          <w:sz w:val="24"/>
          <w:szCs w:val="24"/>
        </w:rPr>
        <w:t>é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nek </w:t>
      </w:r>
      <w:r w:rsidR="004B3583" w:rsidRPr="00321863">
        <w:rPr>
          <w:rFonts w:ascii="Times New Roman" w:hAnsi="Times New Roman" w:cs="Times New Roman"/>
          <w:b/>
          <w:sz w:val="24"/>
          <w:szCs w:val="24"/>
        </w:rPr>
        <w:t xml:space="preserve">a Vad Imre Mihály és Vadné Szoboszlai Nikolett, mint eladók, valamint Szarvas Sándor és Szarvas Gréta Evelin, mint vevők között 2020.01.22. napon a Hajdúszoboszló, Földesi u. 37. szám alatti 7642/73 </w:t>
      </w:r>
      <w:proofErr w:type="spellStart"/>
      <w:r w:rsidR="004B3583" w:rsidRPr="00321863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="004B3583" w:rsidRPr="00321863">
        <w:rPr>
          <w:rFonts w:ascii="Times New Roman" w:hAnsi="Times New Roman" w:cs="Times New Roman"/>
          <w:b/>
          <w:sz w:val="24"/>
          <w:szCs w:val="24"/>
        </w:rPr>
        <w:t>-ú lakóház, udvar megnevezésű ingatlanra létrejött adásvételi szerződésre vonatkozóan mondjon le elővásárlási jogáról.</w:t>
      </w:r>
    </w:p>
    <w:p w:rsidR="00C42C52" w:rsidRPr="00321863" w:rsidRDefault="00985F8E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bizottság javasolja a k</w:t>
      </w:r>
      <w:r w:rsidR="004B3583" w:rsidRPr="00321863">
        <w:rPr>
          <w:rFonts w:ascii="Times New Roman" w:hAnsi="Times New Roman" w:cs="Times New Roman"/>
          <w:b/>
          <w:sz w:val="24"/>
          <w:szCs w:val="24"/>
        </w:rPr>
        <w:t>épviselő-testületnek, hogy felhatalmazza a Polgármestert a szükséges nyilatkozatok megtételére.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6931BB" w:rsidP="006931B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6973/39 </w:t>
      </w:r>
      <w:proofErr w:type="spellStart"/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hrsz</w:t>
      </w:r>
      <w:proofErr w:type="spellEnd"/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-ú ingatlant érintő bérleti szerződés meghosszabbítására. (képviselő-testületi ülés 15. napirend)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48DA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</w:t>
      </w:r>
      <w:r w:rsidR="009A48DA" w:rsidRPr="00321863">
        <w:rPr>
          <w:rFonts w:ascii="Times New Roman" w:hAnsi="Times New Roman" w:cs="Times New Roman"/>
          <w:color w:val="000000"/>
          <w:sz w:val="24"/>
          <w:szCs w:val="24"/>
        </w:rPr>
        <w:t>kiegészítés? – nincs.</w:t>
      </w:r>
    </w:p>
    <w:p w:rsidR="009A48DA" w:rsidRPr="00321863" w:rsidRDefault="009A48DA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</w:rPr>
        <w:t>Műszaki bizottsági ülésen fe</w:t>
      </w:r>
      <w:r w:rsidR="00FF113B" w:rsidRPr="00321863">
        <w:rPr>
          <w:rFonts w:ascii="Times New Roman" w:hAnsi="Times New Roman" w:cs="Times New Roman"/>
          <w:color w:val="000000"/>
          <w:sz w:val="24"/>
          <w:szCs w:val="24"/>
        </w:rPr>
        <w:t>lmerült a bérleti díj mértéke, s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ikerült megnézni?</w:t>
      </w:r>
    </w:p>
    <w:p w:rsidR="009A48DA" w:rsidRPr="00321863" w:rsidRDefault="009A48DA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8DA" w:rsidRDefault="009A48DA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Szabóné Szabó Mária: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57.000 Ft/év, és ez természetesen emelkedik minden évben az infláció mértékével.</w:t>
      </w:r>
    </w:p>
    <w:p w:rsidR="00985F8E" w:rsidRPr="00321863" w:rsidRDefault="00985F8E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8DA" w:rsidRPr="00321863" w:rsidRDefault="00FF113B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Harsányi István: 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ez jóval alatta van a szántó bérleti díjának.</w:t>
      </w:r>
    </w:p>
    <w:p w:rsidR="00FF113B" w:rsidRPr="00321863" w:rsidRDefault="00FF113B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113B" w:rsidRPr="00321863" w:rsidRDefault="00FF113B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Tóth Márta:</w:t>
      </w:r>
      <w:r w:rsidR="00C6330A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jóval a piaci ár alat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t van, a szántó bér</w:t>
      </w:r>
      <w:r w:rsidR="00C6330A" w:rsidRPr="00321863">
        <w:rPr>
          <w:rFonts w:ascii="Times New Roman" w:hAnsi="Times New Roman" w:cs="Times New Roman"/>
          <w:color w:val="000000"/>
          <w:sz w:val="24"/>
          <w:szCs w:val="24"/>
        </w:rPr>
        <w:t>leti díja 100 – 150 ezer forint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között van.</w:t>
      </w:r>
    </w:p>
    <w:p w:rsidR="00FF113B" w:rsidRPr="00321863" w:rsidRDefault="00FF113B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113B" w:rsidRPr="00321863" w:rsidRDefault="00FF113B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Szabóné Szabó Mária: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ez nem szántó és nem is legelő, csak legeltetésre használja a bérlő, iga</w:t>
      </w:r>
      <w:r w:rsidR="00552A55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zából ez egy feltöltött terület és </w:t>
      </w:r>
      <w:r w:rsidR="00C6330A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ő </w:t>
      </w:r>
      <w:r w:rsidR="00552A55" w:rsidRPr="00321863">
        <w:rPr>
          <w:rFonts w:ascii="Times New Roman" w:hAnsi="Times New Roman" w:cs="Times New Roman"/>
          <w:color w:val="000000"/>
          <w:sz w:val="24"/>
          <w:szCs w:val="24"/>
        </w:rPr>
        <w:t>hozta rendbe.</w:t>
      </w:r>
    </w:p>
    <w:p w:rsidR="00FF113B" w:rsidRPr="00321863" w:rsidRDefault="00FF113B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C52" w:rsidRPr="00321863" w:rsidRDefault="0069023C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F8E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552A55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an-e kérdés? </w:t>
      </w:r>
      <w:proofErr w:type="gramStart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? – amennyiben </w:t>
      </w:r>
      <w:proofErr w:type="gramStart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előterjesztést támogatja, </w:t>
      </w:r>
      <w:proofErr w:type="gramStart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C52" w:rsidRPr="00985F8E" w:rsidRDefault="00C42C52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4 igen szavazattal (Harsányi István, Mester József, Nagy Attila, Tóth Márta) ellenszavazat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C42C52" w:rsidRPr="00321863" w:rsidRDefault="002D3D40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</w:t>
      </w:r>
      <w:r w:rsidR="00F14B7E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C42C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 19.) PGB határozat</w:t>
      </w:r>
    </w:p>
    <w:p w:rsidR="0069023C" w:rsidRPr="00321863" w:rsidRDefault="00C42C52" w:rsidP="0069023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 </w:t>
      </w:r>
      <w:r w:rsidR="0069023C" w:rsidRPr="00321863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r w:rsidRPr="00321863">
        <w:rPr>
          <w:rFonts w:ascii="Times New Roman" w:hAnsi="Times New Roman" w:cs="Times New Roman"/>
          <w:b/>
          <w:sz w:val="24"/>
          <w:szCs w:val="24"/>
        </w:rPr>
        <w:t>és javasolj</w:t>
      </w:r>
      <w:r w:rsidR="0069023C" w:rsidRPr="00321863">
        <w:rPr>
          <w:rFonts w:ascii="Times New Roman" w:hAnsi="Times New Roman" w:cs="Times New Roman"/>
          <w:b/>
          <w:sz w:val="24"/>
          <w:szCs w:val="24"/>
        </w:rPr>
        <w:t>a elfogadásra Hajdúszoboszló Város Önkormányzata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 Képviselő-testület</w:t>
      </w:r>
      <w:r w:rsidR="0069023C" w:rsidRPr="00321863">
        <w:rPr>
          <w:rFonts w:ascii="Times New Roman" w:hAnsi="Times New Roman" w:cs="Times New Roman"/>
          <w:b/>
          <w:sz w:val="24"/>
          <w:szCs w:val="24"/>
        </w:rPr>
        <w:t>é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nek </w:t>
      </w:r>
      <w:r w:rsidR="0069023C" w:rsidRPr="00321863">
        <w:rPr>
          <w:rFonts w:ascii="Times New Roman" w:hAnsi="Times New Roman" w:cs="Times New Roman"/>
          <w:b/>
          <w:sz w:val="24"/>
          <w:szCs w:val="24"/>
        </w:rPr>
        <w:t xml:space="preserve">a Hajdúszoboszló, </w:t>
      </w:r>
      <w:proofErr w:type="spellStart"/>
      <w:r w:rsidR="0069023C" w:rsidRPr="00321863">
        <w:rPr>
          <w:rFonts w:ascii="Times New Roman" w:hAnsi="Times New Roman" w:cs="Times New Roman"/>
          <w:b/>
          <w:sz w:val="24"/>
          <w:szCs w:val="24"/>
        </w:rPr>
        <w:t>Galgócz</w:t>
      </w:r>
      <w:proofErr w:type="spellEnd"/>
      <w:r w:rsidR="0069023C" w:rsidRPr="00321863">
        <w:rPr>
          <w:rFonts w:ascii="Times New Roman" w:hAnsi="Times New Roman" w:cs="Times New Roman"/>
          <w:b/>
          <w:sz w:val="24"/>
          <w:szCs w:val="24"/>
        </w:rPr>
        <w:t xml:space="preserve"> sor mellett található 6973/39 </w:t>
      </w:r>
      <w:proofErr w:type="spellStart"/>
      <w:r w:rsidR="0069023C" w:rsidRPr="00321863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="0069023C" w:rsidRPr="00321863">
        <w:rPr>
          <w:rFonts w:ascii="Times New Roman" w:hAnsi="Times New Roman" w:cs="Times New Roman"/>
          <w:b/>
          <w:sz w:val="24"/>
          <w:szCs w:val="24"/>
        </w:rPr>
        <w:t>-ú ingatlan 1,</w:t>
      </w:r>
      <w:proofErr w:type="gramStart"/>
      <w:r w:rsidR="0069023C" w:rsidRPr="00321863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69023C" w:rsidRPr="00321863">
        <w:rPr>
          <w:rFonts w:ascii="Times New Roman" w:hAnsi="Times New Roman" w:cs="Times New Roman"/>
          <w:b/>
          <w:sz w:val="24"/>
          <w:szCs w:val="24"/>
        </w:rPr>
        <w:t xml:space="preserve"> ha nagyságú területére vonatkozó bérleti szerződését további 5 évre történő meghosszabbítását, azzal a feltétellel, hogy amennyiben Hajdúszoboszló Város Önkormányzata az ingatlant más célra kívánja hasznosítani, úgy 90 napos felmondási határidővel a bérleti szerződést megszünteti.</w:t>
      </w:r>
    </w:p>
    <w:p w:rsidR="0069023C" w:rsidRPr="00321863" w:rsidRDefault="0069023C" w:rsidP="0069023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A bizottság javasolja a képviselő-testületnek, hogy felhatalmazza a Polgármestert a szerződés aláírására.</w:t>
      </w:r>
    </w:p>
    <w:p w:rsidR="00696A44" w:rsidRPr="00321863" w:rsidRDefault="00696A44" w:rsidP="0069023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6931BB" w:rsidP="00C42C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4439/2 </w:t>
      </w:r>
      <w:proofErr w:type="spellStart"/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hrsz</w:t>
      </w:r>
      <w:proofErr w:type="spellEnd"/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-ú ingatlant érintő bérleti szerződés módosítására.         (képviselő-testületi ülés 16. napirend)</w:t>
      </w:r>
      <w:r w:rsidR="00C42C52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D3D40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</w:t>
      </w:r>
      <w:r w:rsidR="002D3D40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kiegészítés? -nincs. </w:t>
      </w:r>
    </w:p>
    <w:p w:rsidR="002D3D40" w:rsidRPr="00321863" w:rsidRDefault="002D3D40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</w:rPr>
        <w:t>Elhangzott korább</w:t>
      </w:r>
      <w:r w:rsidR="00CA53AC">
        <w:rPr>
          <w:rFonts w:ascii="Times New Roman" w:hAnsi="Times New Roman" w:cs="Times New Roman"/>
          <w:color w:val="000000"/>
          <w:sz w:val="24"/>
          <w:szCs w:val="24"/>
        </w:rPr>
        <w:t>i üléseken, hogy ezt az ingatlant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ingyenesen </w:t>
      </w:r>
      <w:proofErr w:type="spell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bérli</w:t>
      </w:r>
      <w:proofErr w:type="spell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a bérlő, mer</w:t>
      </w:r>
      <w:r w:rsidR="00CA53AC">
        <w:rPr>
          <w:rFonts w:ascii="Times New Roman" w:hAnsi="Times New Roman" w:cs="Times New Roman"/>
          <w:color w:val="000000"/>
          <w:sz w:val="24"/>
          <w:szCs w:val="24"/>
        </w:rPr>
        <w:t>t karbantartja ezt a területet.</w:t>
      </w:r>
    </w:p>
    <w:p w:rsidR="002D3D40" w:rsidRPr="00321863" w:rsidRDefault="002D3D40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D40" w:rsidRPr="00321863" w:rsidRDefault="002D3D40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Czeglédi Gyula: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a terület nagysága volt itt kérdés.</w:t>
      </w:r>
    </w:p>
    <w:p w:rsidR="002D3D40" w:rsidRPr="00321863" w:rsidRDefault="002D3D40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D40" w:rsidRPr="00321863" w:rsidRDefault="002D3D40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Szabóné Szabó Mária: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1,3 hektár a teljes terület, ebből levonásra kerülnek a jelenleg közterületként használt ingatlanrészek, illetve az árok.</w:t>
      </w:r>
    </w:p>
    <w:p w:rsidR="002D3D40" w:rsidRPr="00321863" w:rsidRDefault="002D3D40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C52" w:rsidRPr="00321863" w:rsidRDefault="002D3D40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kérdés?</w:t>
      </w:r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? – amennyiben </w:t>
      </w:r>
      <w:proofErr w:type="gramStart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előterjesztést támogatja, </w:t>
      </w:r>
      <w:proofErr w:type="gramStart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4 igen szavazattal (Harsányi István, Mester József, Nagy Attila, Tóth Márta) ellenszavazat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2C52" w:rsidRPr="00321863" w:rsidRDefault="002D3D40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14B7E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C42C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 19.) PGB határozat</w:t>
      </w:r>
    </w:p>
    <w:p w:rsidR="00043B1D" w:rsidRPr="00321863" w:rsidRDefault="00C42C52" w:rsidP="00043B1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 </w:t>
      </w:r>
      <w:r w:rsidR="00043B1D" w:rsidRPr="00321863">
        <w:rPr>
          <w:rFonts w:ascii="Times New Roman" w:hAnsi="Times New Roman" w:cs="Times New Roman"/>
          <w:b/>
          <w:sz w:val="24"/>
          <w:szCs w:val="24"/>
        </w:rPr>
        <w:t>az előterjesztést és javasolja elfogadásra Hajdúszoboszló Város Önkormányzata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 Képviselő-testület</w:t>
      </w:r>
      <w:r w:rsidR="00043B1D" w:rsidRPr="00321863">
        <w:rPr>
          <w:rFonts w:ascii="Times New Roman" w:hAnsi="Times New Roman" w:cs="Times New Roman"/>
          <w:b/>
          <w:sz w:val="24"/>
          <w:szCs w:val="24"/>
        </w:rPr>
        <w:t>é</w:t>
      </w:r>
      <w:r w:rsidRPr="00321863">
        <w:rPr>
          <w:rFonts w:ascii="Times New Roman" w:hAnsi="Times New Roman" w:cs="Times New Roman"/>
          <w:b/>
          <w:sz w:val="24"/>
          <w:szCs w:val="24"/>
        </w:rPr>
        <w:t>nek</w:t>
      </w:r>
      <w:r w:rsidR="00043B1D" w:rsidRPr="00321863">
        <w:rPr>
          <w:rFonts w:ascii="Times New Roman" w:hAnsi="Times New Roman" w:cs="Times New Roman"/>
          <w:b/>
          <w:sz w:val="24"/>
          <w:szCs w:val="24"/>
        </w:rPr>
        <w:t>, hogy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B1D" w:rsidRPr="00321863">
        <w:rPr>
          <w:rFonts w:ascii="Times New Roman" w:hAnsi="Times New Roman" w:cs="Times New Roman"/>
          <w:b/>
          <w:sz w:val="24"/>
          <w:szCs w:val="24"/>
        </w:rPr>
        <w:t xml:space="preserve">a Hajdúszoboszló, Határ utca mellett található 4439/2 </w:t>
      </w:r>
      <w:proofErr w:type="spellStart"/>
      <w:r w:rsidR="00043B1D" w:rsidRPr="00321863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="00043B1D" w:rsidRPr="00321863">
        <w:rPr>
          <w:rFonts w:ascii="Times New Roman" w:hAnsi="Times New Roman" w:cs="Times New Roman"/>
          <w:b/>
          <w:sz w:val="24"/>
          <w:szCs w:val="24"/>
        </w:rPr>
        <w:t>-ú ingatlannak az ingatlanon elhelyezkedő vízelvezető ároktól keleti oldalán található területre vonatkozó bérleti szerződés időtartamát 5 évre módosítsa, azzal a feltétellel, hogy amennyiben Hajdúszoboszló Város Önkormányzata az ingatlant más célra kívánja hasznosítani, úgy 90 napos felmondási határidővel a bérleti szerződést megszünteti.</w:t>
      </w:r>
    </w:p>
    <w:p w:rsidR="00043B1D" w:rsidRPr="00321863" w:rsidRDefault="00043B1D" w:rsidP="00043B1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A bizottság javasolja a képviselő-testületnek, hogy felhatalmazza a Polgármestert a szerződés aláírására.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6931BB" w:rsidP="006931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Sóvágó zug 18. szám alatti ingatlan árverésen történő értékesítésére. (képviselő-testületi ülés 17. napirend) 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043B1D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>Lőrincz László: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ez az ingatlan több alkalommal meg lett hirdetve, úgy néz ki, van rá érdeklődő. A vagyonrendeletünk szerint csak árverésen lehet ezeket az ingatlanokat értékesíteni. Készítettünk szakértői véleményt, melyben az ingatlan forgalmi értéke a határozati jav</w:t>
      </w:r>
      <w:r w:rsidR="00136BED" w:rsidRPr="00321863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slatban szereplő áron van meghatározva, - nyilvánvaló, hogy árverésen – ez az induló ára az ingatlannak.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136BED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kérdés?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? – amennyiben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előterjesztést támogatja,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4 igen szavazattal (Harsányi István, Mester József, Nagy Attila, Tóth Márta) ellenszavazat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2C52" w:rsidRPr="00321863" w:rsidRDefault="00136BED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14B7E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C42C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 19.) PGB határozat</w:t>
      </w:r>
    </w:p>
    <w:p w:rsidR="00136BED" w:rsidRPr="00321863" w:rsidRDefault="00C42C52" w:rsidP="00136BE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 </w:t>
      </w:r>
      <w:r w:rsidR="00136BED" w:rsidRPr="00321863">
        <w:rPr>
          <w:rFonts w:ascii="Times New Roman" w:hAnsi="Times New Roman" w:cs="Times New Roman"/>
          <w:b/>
          <w:sz w:val="24"/>
          <w:szCs w:val="24"/>
        </w:rPr>
        <w:t>az előterjesztést és javasolja elfogadásra Hajdúszoboszló Város Önkormányzata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 Képviselő-testület</w:t>
      </w:r>
      <w:r w:rsidR="00136BED" w:rsidRPr="00321863">
        <w:rPr>
          <w:rFonts w:ascii="Times New Roman" w:hAnsi="Times New Roman" w:cs="Times New Roman"/>
          <w:b/>
          <w:sz w:val="24"/>
          <w:szCs w:val="24"/>
        </w:rPr>
        <w:t>é</w:t>
      </w:r>
      <w:r w:rsidRPr="00321863">
        <w:rPr>
          <w:rFonts w:ascii="Times New Roman" w:hAnsi="Times New Roman" w:cs="Times New Roman"/>
          <w:b/>
          <w:sz w:val="24"/>
          <w:szCs w:val="24"/>
        </w:rPr>
        <w:t>nek</w:t>
      </w:r>
      <w:r w:rsidR="00136BED" w:rsidRPr="00321863">
        <w:rPr>
          <w:rFonts w:ascii="Times New Roman" w:hAnsi="Times New Roman" w:cs="Times New Roman"/>
          <w:b/>
          <w:sz w:val="24"/>
          <w:szCs w:val="24"/>
        </w:rPr>
        <w:t>, hogy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ED" w:rsidRPr="00321863">
        <w:rPr>
          <w:rFonts w:ascii="Times New Roman" w:hAnsi="Times New Roman" w:cs="Times New Roman"/>
          <w:b/>
          <w:sz w:val="24"/>
          <w:szCs w:val="24"/>
        </w:rPr>
        <w:t>hozzájárulását adja a Hajdúszoboszló, Sóvágó zug 18. szám alatti beépítetlen terület megnevezésű ingatlan bruttó 4.290.000 Ft összegű kikiáltási alapáron, árverésen történő értékesítésre.</w:t>
      </w:r>
    </w:p>
    <w:p w:rsidR="00136BED" w:rsidRPr="00321863" w:rsidRDefault="00136BED" w:rsidP="00136BE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A bizottság javasolja a képviselő-testületnek, hogy eredményes árverés esetén felhatalmazza a Polgármestert az adásvételi szerződés aláírására.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6931BB" w:rsidP="006931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Gábor Áron utcán lévő 2496/5 </w:t>
      </w:r>
      <w:proofErr w:type="spellStart"/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hrsz</w:t>
      </w:r>
      <w:proofErr w:type="spellEnd"/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-ú ingatlan megvásárlására. (képviselő-testületi ülés 18. napirend) 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4D7404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>Lőrincz L</w:t>
      </w:r>
      <w:r w:rsidR="00136BED"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>ászló:</w:t>
      </w:r>
      <w:r w:rsidR="00136BED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régóta napirenden van ennek az ingatlannak a megvásárlása tekintettel arra, hogy a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36BED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mellette lévő három ingatlan is önkormányzati tulajdonban van, illetve a mögötte lévő nagy terület is.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136BED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zt jelenleg </w:t>
      </w:r>
      <w:proofErr w:type="spellStart"/>
      <w:r w:rsidR="00136BED" w:rsidRPr="00321863">
        <w:rPr>
          <w:rFonts w:ascii="Times New Roman" w:hAnsi="Times New Roman" w:cs="Times New Roman"/>
          <w:bCs/>
          <w:iCs/>
          <w:sz w:val="24"/>
          <w:szCs w:val="24"/>
        </w:rPr>
        <w:t>bérlik</w:t>
      </w:r>
      <w:proofErr w:type="spellEnd"/>
      <w:r w:rsidR="00136BED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az önkormányzattól, illetve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a megvásárlandó ingatlant is </w:t>
      </w:r>
      <w:proofErr w:type="spellStart"/>
      <w:r w:rsidR="00136BED" w:rsidRPr="00321863">
        <w:rPr>
          <w:rFonts w:ascii="Times New Roman" w:hAnsi="Times New Roman" w:cs="Times New Roman"/>
          <w:bCs/>
          <w:iCs/>
          <w:sz w:val="24"/>
          <w:szCs w:val="24"/>
        </w:rPr>
        <w:t>bér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lik</w:t>
      </w:r>
      <w:proofErr w:type="spellEnd"/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a jelenlegi tulajdonostól.</w:t>
      </w:r>
      <w:r w:rsidR="00136BED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136BED" w:rsidRPr="00321863">
        <w:rPr>
          <w:rFonts w:ascii="Times New Roman" w:hAnsi="Times New Roman" w:cs="Times New Roman"/>
          <w:bCs/>
          <w:iCs/>
          <w:sz w:val="24"/>
          <w:szCs w:val="24"/>
        </w:rPr>
        <w:t>indenkép</w:t>
      </w:r>
      <w:r w:rsidR="00875BE2" w:rsidRPr="00321863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136BED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indokolt az ingatlan megvásárlása, mert ez egy olyan befektetési terület lehet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az önkormányzat részére</w:t>
      </w:r>
      <w:r w:rsidR="00136BED" w:rsidRPr="00321863">
        <w:rPr>
          <w:rFonts w:ascii="Times New Roman" w:hAnsi="Times New Roman" w:cs="Times New Roman"/>
          <w:bCs/>
          <w:iCs/>
          <w:sz w:val="24"/>
          <w:szCs w:val="24"/>
        </w:rPr>
        <w:t>, amit mindenkép</w:t>
      </w:r>
      <w:r w:rsidR="00875BE2" w:rsidRPr="00321863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136BED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célszerű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36BED" w:rsidRPr="00321863">
        <w:rPr>
          <w:rFonts w:ascii="Times New Roman" w:hAnsi="Times New Roman" w:cs="Times New Roman"/>
          <w:bCs/>
          <w:iCs/>
          <w:sz w:val="24"/>
          <w:szCs w:val="24"/>
        </w:rPr>
        <w:t>egyben kezelni. Nem olcsó a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vételár, de ilyen áron is javasoljuk az ingatlan megvételét, erre a költségvetésben terveztünk pénzt, tehát a </w:t>
      </w:r>
      <w:proofErr w:type="gramStart"/>
      <w:r w:rsidRPr="00321863">
        <w:rPr>
          <w:rFonts w:ascii="Times New Roman" w:hAnsi="Times New Roman" w:cs="Times New Roman"/>
          <w:bCs/>
          <w:iCs/>
          <w:sz w:val="24"/>
          <w:szCs w:val="24"/>
        </w:rPr>
        <w:t>forrás rendelkezésre</w:t>
      </w:r>
      <w:proofErr w:type="gramEnd"/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áll.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404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tegnapi </w:t>
      </w:r>
      <w:proofErr w:type="gramStart"/>
      <w:r w:rsidR="004D7404" w:rsidRPr="00321863">
        <w:rPr>
          <w:rFonts w:ascii="Times New Roman" w:hAnsi="Times New Roman" w:cs="Times New Roman"/>
          <w:color w:val="000000"/>
          <w:sz w:val="24"/>
          <w:szCs w:val="24"/>
        </w:rPr>
        <w:t>bizottság ülésen</w:t>
      </w:r>
      <w:proofErr w:type="gramEnd"/>
      <w:r w:rsidR="004D7404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felmerült kérdésként a terület nagysága, 850 m</w:t>
      </w:r>
      <w:r w:rsidR="004D7404" w:rsidRPr="0032186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="004D7404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ez a terület.</w:t>
      </w:r>
      <w:r w:rsidR="00875BE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404" w:rsidRPr="00321863">
        <w:rPr>
          <w:rFonts w:ascii="Times New Roman" w:hAnsi="Times New Roman" w:cs="Times New Roman"/>
          <w:color w:val="000000"/>
          <w:sz w:val="24"/>
          <w:szCs w:val="24"/>
        </w:rPr>
        <w:t>Van-e kérdés?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? – amennyiben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előterjesztést támogatja,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4 igen szavazattal (Harsányi István, Mester József, Nagy Attila, Tóth Márta) ellenszavazat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2C52" w:rsidRPr="00321863" w:rsidRDefault="00136BED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14B7E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C42C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 19.) PGB határozat</w:t>
      </w:r>
    </w:p>
    <w:p w:rsidR="004D7404" w:rsidRPr="00321863" w:rsidRDefault="004D7404" w:rsidP="004D740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 az előterjesztést és javasolja elfogadásra Hajdúszoboszló Város Önkormányzata Képviselő-testületének, hogy hozzájárulását adja a Hajdúszoboszló, Gábor Áron utcán található 2496/5 </w:t>
      </w:r>
      <w:proofErr w:type="spellStart"/>
      <w:r w:rsidRPr="00321863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321863">
        <w:rPr>
          <w:rFonts w:ascii="Times New Roman" w:hAnsi="Times New Roman" w:cs="Times New Roman"/>
          <w:b/>
          <w:sz w:val="24"/>
          <w:szCs w:val="24"/>
        </w:rPr>
        <w:t>-ú, beépítetlent terület megnevezésű ingatlan bruttó 32.500.000 Ft összegű vételáron történő megvásárlásához.</w:t>
      </w:r>
    </w:p>
    <w:p w:rsidR="004D7404" w:rsidRPr="00321863" w:rsidRDefault="004D7404" w:rsidP="004D740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A bizottság javasolja a képviselő-testületnek, hogy felhatalmazza a Polgármestert az adásvételi szerződés aláírására.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6931BB" w:rsidP="00FE02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Szép E. </w:t>
      </w:r>
      <w:proofErr w:type="gramStart"/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u.</w:t>
      </w:r>
      <w:proofErr w:type="gramEnd"/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16. szám alatti ún. Zenepavilont érintő bérleti szerződés meghosszabbítására. (képviselő-testületi ülés 19. napirend)</w:t>
      </w:r>
      <w:r w:rsidR="00FE02E1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9205D7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>Lőrincz László: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van két ökölvívó egyesület, akik sikeresen megállapodtak abban, hogy milyen formában fogják használni ezt az edzésre alkalmas zenepavilonnak nevezett létesítményt, illetve még egy létesítményt, amit irodának, öltözőnek használnak. </w:t>
      </w:r>
      <w:r w:rsidR="00CA53AC">
        <w:rPr>
          <w:rFonts w:ascii="Times New Roman" w:hAnsi="Times New Roman" w:cs="Times New Roman"/>
          <w:bCs/>
          <w:iCs/>
          <w:sz w:val="24"/>
          <w:szCs w:val="24"/>
        </w:rPr>
        <w:t xml:space="preserve">A megállapodást úgy kötjük meg,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hogy a szerződésben benne lesz a felmond</w:t>
      </w:r>
      <w:r w:rsidR="00C6330A" w:rsidRPr="00321863">
        <w:rPr>
          <w:rFonts w:ascii="Times New Roman" w:hAnsi="Times New Roman" w:cs="Times New Roman"/>
          <w:bCs/>
          <w:iCs/>
          <w:sz w:val="24"/>
          <w:szCs w:val="24"/>
        </w:rPr>
        <w:t>ási idő, mert ha a képviselő-te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C6330A" w:rsidRPr="00321863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ület úgy dönt, hogy ezt az ingatlant más célra kívánja használni, akkor meg legyen a lehetőség arra, hogy rövid felmondási idővel ezt meg tudjuk tenni.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9205D7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kérdés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, vélemény? – amennyiben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előterjesztést támogatja,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4 igen szavazattal (Harsányi István, Mester József, Nagy Attila, Tóth Márta) ellenszavazat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2C52" w:rsidRPr="00321863" w:rsidRDefault="009205D7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14B7E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C42C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 19.) PGB határozat</w:t>
      </w:r>
    </w:p>
    <w:p w:rsidR="009205D7" w:rsidRPr="00321863" w:rsidRDefault="009205D7" w:rsidP="009205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 az előterjesztést és javasolja elfogadásra Hajdúszoboszló Város Önkormányzata Képviselő-testületének a Hajdúszoboszló, Szép E. </w:t>
      </w:r>
      <w:proofErr w:type="gramStart"/>
      <w:r w:rsidRPr="00321863">
        <w:rPr>
          <w:rFonts w:ascii="Times New Roman" w:hAnsi="Times New Roman" w:cs="Times New Roman"/>
          <w:b/>
          <w:sz w:val="24"/>
          <w:szCs w:val="24"/>
        </w:rPr>
        <w:t>u.</w:t>
      </w:r>
      <w:proofErr w:type="gram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16. szám alatti ún. Zenepavilonra vonatkozóan a Hajdúszoboszló Papp László Bokszakadémiával megkötött bérleti szerződés 1 évvel történő me</w:t>
      </w:r>
      <w:r w:rsidR="00367017" w:rsidRPr="00321863">
        <w:rPr>
          <w:rFonts w:ascii="Times New Roman" w:hAnsi="Times New Roman" w:cs="Times New Roman"/>
          <w:b/>
          <w:sz w:val="24"/>
          <w:szCs w:val="24"/>
        </w:rPr>
        <w:t>ghosszabbítását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205D7" w:rsidRPr="00321863" w:rsidRDefault="009205D7" w:rsidP="009205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A Hajdúszoboszló Papp László Bokszakadémia és a Hajdúszoboszlói Sportegyesület az Ökölvívó Csarnokot és öltözőhelyiségeket a két egyesület közötti megállapodás alapján kialakult edzésprogram szerint használják.</w:t>
      </w:r>
    </w:p>
    <w:p w:rsidR="00367017" w:rsidRPr="00321863" w:rsidRDefault="00367017" w:rsidP="0036701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A bizottság javasolja a képviselő-testületnek, hogy felhatalmazza a Polgármestert a szerződés aláírására.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FE02E1" w:rsidP="00C42C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Hajdúszoboszló, Hermann O. u. 2. szám alatti ingatlan adásvételi előszerződésének meghosszabbításáról. 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367017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>Lőrincz László: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75BE2" w:rsidRPr="00321863">
        <w:rPr>
          <w:rFonts w:ascii="Times New Roman" w:hAnsi="Times New Roman" w:cs="Times New Roman"/>
          <w:bCs/>
          <w:iCs/>
          <w:sz w:val="24"/>
          <w:szCs w:val="24"/>
        </w:rPr>
        <w:t>kiegészítésem nincs, csak annyi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875BE2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szeretnék elmondani, hogy a határozati javaslatban a mi javaslatunk a nem, tehát aki elfogadja a határozati jav</w:t>
      </w:r>
      <w:r w:rsidR="00875BE2" w:rsidRPr="00321863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slatot, az arra szavaz, hogy ne legyen meghosszabbítva az opciós jog.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367017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kérdés?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? – amennyiben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előterjesztést támogatja,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4 igen szavazattal (Harsányi István, Mester József, Nagy Attila, Tóth Márta) ellenszavazat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2C52" w:rsidRPr="00321863" w:rsidRDefault="00367017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14B7E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C42C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 19.) PGB határozat</w:t>
      </w:r>
    </w:p>
    <w:p w:rsidR="00367017" w:rsidRPr="00321863" w:rsidRDefault="00367017" w:rsidP="0036701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 az előterjesztést és javasolja Hajdúszoboszló Város Önkormányzata Képviselő-testületének, mint a Hajdúszoboszlói Városgazdálkodási Nonprofit </w:t>
      </w:r>
      <w:proofErr w:type="spellStart"/>
      <w:r w:rsidRPr="00321863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. tulajdonosi jog gyakorlójának, hogy ne támogassa a Hajdúszoboszló, Hermann O. u. 2. szám alatti 3266/1 </w:t>
      </w:r>
      <w:proofErr w:type="spellStart"/>
      <w:r w:rsidRPr="00321863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321863">
        <w:rPr>
          <w:rFonts w:ascii="Times New Roman" w:hAnsi="Times New Roman" w:cs="Times New Roman"/>
          <w:b/>
          <w:sz w:val="24"/>
          <w:szCs w:val="24"/>
        </w:rPr>
        <w:t>-ú ingatlanra létrejött adásvételi előszerződés hatályának meghosszabbítását.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FE02E1" w:rsidP="00C42C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Surányi János u. 7. szám alatti ingatlan tulajdonjog rendezésére.    (képviselő-testületi ülés 21. napirend)</w:t>
      </w:r>
      <w:r w:rsidR="00C42C52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837AF3" w:rsidRPr="00321863" w:rsidRDefault="00837AF3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</w:t>
      </w:r>
      <w:r w:rsidR="00837AF3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kiegészítés? </w:t>
      </w:r>
      <w:proofErr w:type="gramStart"/>
      <w:r w:rsidR="00837AF3" w:rsidRPr="00321863">
        <w:rPr>
          <w:rFonts w:ascii="Times New Roman" w:hAnsi="Times New Roman" w:cs="Times New Roman"/>
          <w:color w:val="000000"/>
          <w:sz w:val="24"/>
          <w:szCs w:val="24"/>
        </w:rPr>
        <w:t>kérdés</w:t>
      </w:r>
      <w:proofErr w:type="gramEnd"/>
      <w:r w:rsidR="00837AF3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? – amennyiben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előterjesztést támogatja,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4 igen szavazattal (Harsányi István, Mester József, Nagy Attila, Tóth Márta) ellenszavazat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2C52" w:rsidRPr="00321863" w:rsidRDefault="00F14B7E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="00C42C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 19.) PGB határozat</w:t>
      </w:r>
    </w:p>
    <w:p w:rsidR="00837AF3" w:rsidRPr="00321863" w:rsidRDefault="00837AF3" w:rsidP="00837AF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 az előterjesztést és javasolja elfogadásra Hajdúszoboszló Város Önkormányzata Képviselő-testületének a Hajdúszoboszló, Surányi János utcán található 43/4 </w:t>
      </w:r>
      <w:proofErr w:type="spellStart"/>
      <w:r w:rsidRPr="00321863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-ú, beépítetlen terület megnevezésű ingatlan tulajdonjog rendezése érdekében hozzájárulását adja ahhoz, hogy az ingatlan tulajdonjoga 151/372-ed tulajdoni hányad arányban </w:t>
      </w:r>
      <w:proofErr w:type="spellStart"/>
      <w:r w:rsidRPr="00321863">
        <w:rPr>
          <w:rFonts w:ascii="Times New Roman" w:hAnsi="Times New Roman" w:cs="Times New Roman"/>
          <w:b/>
          <w:sz w:val="24"/>
          <w:szCs w:val="24"/>
        </w:rPr>
        <w:t>Dede</w:t>
      </w:r>
      <w:proofErr w:type="spell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Mihály részére, valamint 176/372-ed tulajdoni hányad alapján </w:t>
      </w:r>
      <w:proofErr w:type="spellStart"/>
      <w:r w:rsidRPr="00321863">
        <w:rPr>
          <w:rFonts w:ascii="Times New Roman" w:hAnsi="Times New Roman" w:cs="Times New Roman"/>
          <w:b/>
          <w:sz w:val="24"/>
          <w:szCs w:val="24"/>
        </w:rPr>
        <w:t>Ónadi</w:t>
      </w:r>
      <w:proofErr w:type="spell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Róbert részére tulajdonjog rendezés jogcímen a Körzeti Földhivatal ingatlan-nyilvántartásában bejegyzésre kerüljön.</w:t>
      </w:r>
    </w:p>
    <w:p w:rsidR="00837AF3" w:rsidRPr="00321863" w:rsidRDefault="00837AF3" w:rsidP="00837AF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A bizottság javasolja a képviselő-testületnek, hogy felhatalmazza a Polgármestert a szükséges okirat aláírására.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lastRenderedPageBreak/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FE02E1" w:rsidP="00FE02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közterületek felújításáról. (képviselő-testületi ülés 22. napirend) 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7AF3" w:rsidRPr="00321863" w:rsidRDefault="00875BE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>Szilágyiné</w:t>
      </w:r>
      <w:proofErr w:type="spellEnd"/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Pál Gyöngyi: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ülés előtt kiosztásra került az előterjesztéshez egy módosított melléklet, mely plusz két sort tartalmaz: </w:t>
      </w:r>
    </w:p>
    <w:p w:rsidR="00875BE2" w:rsidRPr="00321863" w:rsidRDefault="00875BE2" w:rsidP="00875BE2">
      <w:pPr>
        <w:numPr>
          <w:ilvl w:val="0"/>
          <w:numId w:val="2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Cs/>
          <w:iCs/>
          <w:sz w:val="24"/>
          <w:szCs w:val="24"/>
        </w:rPr>
        <w:t>Bárány utca csapadékvíz elvezetés munkálatainak elvégzésére 1.500.000 Ft,</w:t>
      </w:r>
    </w:p>
    <w:p w:rsidR="00875BE2" w:rsidRPr="00321863" w:rsidRDefault="00875BE2" w:rsidP="00875BE2">
      <w:pPr>
        <w:numPr>
          <w:ilvl w:val="0"/>
          <w:numId w:val="2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Csepűskertben közvilágítás bővítés tervezése 500.000 Ft értékben. </w:t>
      </w:r>
    </w:p>
    <w:p w:rsidR="00837AF3" w:rsidRPr="00321863" w:rsidRDefault="00875BE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Cs/>
          <w:iCs/>
          <w:sz w:val="24"/>
          <w:szCs w:val="24"/>
        </w:rPr>
        <w:t>Így a közterületek felújítása keret becsült összege:</w:t>
      </w:r>
      <w:r w:rsidR="009B4C2A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239.940.000 Ft-ra, járdafelújítás, közbeszerzés, műszaki ellenőrzés és felmérés becsült összege 80.060.000 Ft-ra vál</w:t>
      </w:r>
      <w:r w:rsidR="009B4C2A" w:rsidRPr="00321863">
        <w:rPr>
          <w:rFonts w:ascii="Times New Roman" w:hAnsi="Times New Roman" w:cs="Times New Roman"/>
          <w:bCs/>
          <w:iCs/>
          <w:sz w:val="24"/>
          <w:szCs w:val="24"/>
        </w:rPr>
        <w:t>tozik az eredetihez képest.</w:t>
      </w:r>
    </w:p>
    <w:p w:rsidR="00837AF3" w:rsidRPr="00321863" w:rsidRDefault="00837AF3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B4C2A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9B4C2A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a tegnapi bizottsági ülésen elhangzott, hogy nemcsak járdafelújításra, hanem ahogy a táblázat is mutatja közbeszerzés, műszaki ellenőrzés és felmérési feladatokra is ez a keret nyújt fedezetet. Korábbi éveknek megfelelően a körzeti</w:t>
      </w:r>
      <w:r w:rsidR="005F54DE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képviselők leadják a felújítási igényeiket, az iroda is benyújtja, amit hozzájuk eljuttatnak a lakosok, illetve aki a felméréssel meg van bízva ő is benyújtja a szükséges járdafelújítási igényt, és majd a szakbizottságok döntenek erről.</w:t>
      </w:r>
    </w:p>
    <w:p w:rsidR="00C42C52" w:rsidRPr="00321863" w:rsidRDefault="005F54DE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an-e 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kérdés?</w:t>
      </w:r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? – amennyiben </w:t>
      </w:r>
      <w:proofErr w:type="gramStart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előterjesztést támogatja, </w:t>
      </w:r>
      <w:proofErr w:type="gramStart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4 igen szavazattal (Harsányi István, Mester József, Nagy Attila, Tóth Márta) ellenszavazat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2C52" w:rsidRPr="00321863" w:rsidRDefault="00F14B7E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C42C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 19.) PGB határozat</w:t>
      </w:r>
    </w:p>
    <w:p w:rsidR="005F54DE" w:rsidRPr="00321863" w:rsidRDefault="00C42C52" w:rsidP="005F54D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</w:t>
      </w:r>
      <w:r w:rsidR="00197BAA" w:rsidRPr="00321863">
        <w:rPr>
          <w:rFonts w:ascii="Times New Roman" w:hAnsi="Times New Roman" w:cs="Times New Roman"/>
          <w:b/>
          <w:sz w:val="24"/>
          <w:szCs w:val="24"/>
        </w:rPr>
        <w:t xml:space="preserve">támogatja </w:t>
      </w:r>
      <w:r w:rsidR="00BC42DF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r w:rsidR="00197BAA" w:rsidRPr="00321863">
        <w:rPr>
          <w:rFonts w:ascii="Times New Roman" w:hAnsi="Times New Roman" w:cs="Times New Roman"/>
          <w:b/>
          <w:sz w:val="24"/>
          <w:szCs w:val="24"/>
        </w:rPr>
        <w:t>és javasolja Hajdúszoboszló Város Önkormányzata</w:t>
      </w:r>
      <w:r w:rsidR="005F54DE" w:rsidRPr="00321863">
        <w:rPr>
          <w:rFonts w:ascii="Times New Roman" w:hAnsi="Times New Roman" w:cs="Times New Roman"/>
          <w:b/>
          <w:sz w:val="24"/>
          <w:szCs w:val="24"/>
        </w:rPr>
        <w:t xml:space="preserve"> Képviselő-testület</w:t>
      </w:r>
      <w:r w:rsidR="00197BAA" w:rsidRPr="00321863">
        <w:rPr>
          <w:rFonts w:ascii="Times New Roman" w:hAnsi="Times New Roman" w:cs="Times New Roman"/>
          <w:b/>
          <w:sz w:val="24"/>
          <w:szCs w:val="24"/>
        </w:rPr>
        <w:t>é</w:t>
      </w:r>
      <w:r w:rsidR="005F54DE" w:rsidRPr="00321863">
        <w:rPr>
          <w:rFonts w:ascii="Times New Roman" w:hAnsi="Times New Roman" w:cs="Times New Roman"/>
          <w:b/>
          <w:sz w:val="24"/>
          <w:szCs w:val="24"/>
        </w:rPr>
        <w:t xml:space="preserve">nek, hogy a 2020. évi városi költségvetésben a közterületek felújítása pénzügyi keret terhére támogassa az előterjesztés </w:t>
      </w:r>
      <w:r w:rsidR="00197BAA" w:rsidRPr="00321863">
        <w:rPr>
          <w:rFonts w:ascii="Times New Roman" w:hAnsi="Times New Roman" w:cs="Times New Roman"/>
          <w:b/>
          <w:sz w:val="24"/>
          <w:szCs w:val="24"/>
        </w:rPr>
        <w:t xml:space="preserve">kiegészített </w:t>
      </w:r>
      <w:r w:rsidR="005F54DE" w:rsidRPr="00321863">
        <w:rPr>
          <w:rFonts w:ascii="Times New Roman" w:hAnsi="Times New Roman" w:cs="Times New Roman"/>
          <w:b/>
          <w:sz w:val="24"/>
          <w:szCs w:val="24"/>
        </w:rPr>
        <w:t>1. sz. mellékletében foglalt munkálatok elvégzését.</w:t>
      </w:r>
    </w:p>
    <w:p w:rsidR="005F54DE" w:rsidRPr="00BC42DF" w:rsidRDefault="005F54DE" w:rsidP="005F54D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C42C52" w:rsidRPr="00321863" w:rsidRDefault="005F54DE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A bizottság javasolja a képviselő-testületnek, hogy utasítsa a Jegyzőt a megvalósításhoz szükséges intézkedések megtételére </w:t>
      </w:r>
      <w:r w:rsidR="007A524E" w:rsidRPr="00321863">
        <w:rPr>
          <w:rFonts w:ascii="Times New Roman" w:hAnsi="Times New Roman" w:cs="Times New Roman"/>
          <w:b/>
          <w:sz w:val="24"/>
          <w:szCs w:val="24"/>
        </w:rPr>
        <w:t>és adjon felhatalmazást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 a p</w:t>
      </w:r>
      <w:r w:rsidR="007A524E" w:rsidRPr="00321863">
        <w:rPr>
          <w:rFonts w:ascii="Times New Roman" w:hAnsi="Times New Roman" w:cs="Times New Roman"/>
          <w:b/>
          <w:sz w:val="24"/>
          <w:szCs w:val="24"/>
        </w:rPr>
        <w:t>olgármesternek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 a szerződések aláírására.</w:t>
      </w:r>
    </w:p>
    <w:p w:rsidR="00C42C52" w:rsidRPr="00BC42DF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FE02E1" w:rsidP="00FE02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2020. évi intézmény-felújítási keret felhasználásáról.                        (képviselő-testületi ülés 23. napirend) 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524E" w:rsidRPr="00321863" w:rsidRDefault="007A524E" w:rsidP="007A52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>Szilágyiné</w:t>
      </w:r>
      <w:proofErr w:type="spellEnd"/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Pál Gyöngyi: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a Városfejlesztési és Műszaki Bizottság ülésén javaslat érkezett </w:t>
      </w:r>
      <w:r w:rsidR="001C2AE6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– és támogatta is a bizottság -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az előterjesztés határozati javaslatához az</w:t>
      </w:r>
      <w:r w:rsidRPr="00321863">
        <w:rPr>
          <w:rFonts w:ascii="Times New Roman" w:hAnsi="Times New Roman" w:cs="Times New Roman"/>
          <w:sz w:val="24"/>
          <w:szCs w:val="24"/>
        </w:rPr>
        <w:t xml:space="preserve"> intézmények helyszíni bejárására </w:t>
      </w:r>
      <w:proofErr w:type="gramStart"/>
      <w:r w:rsidRPr="00321863">
        <w:rPr>
          <w:rFonts w:ascii="Times New Roman" w:hAnsi="Times New Roman" w:cs="Times New Roman"/>
          <w:sz w:val="24"/>
          <w:szCs w:val="24"/>
        </w:rPr>
        <w:t>delegáltak</w:t>
      </w:r>
      <w:proofErr w:type="gramEnd"/>
      <w:r w:rsidRPr="00321863">
        <w:rPr>
          <w:rFonts w:ascii="Times New Roman" w:hAnsi="Times New Roman" w:cs="Times New Roman"/>
          <w:sz w:val="24"/>
          <w:szCs w:val="24"/>
        </w:rPr>
        <w:t xml:space="preserve"> személyére</w:t>
      </w:r>
      <w:r w:rsidR="001C2AE6" w:rsidRPr="00321863">
        <w:rPr>
          <w:rFonts w:ascii="Times New Roman" w:hAnsi="Times New Roman" w:cs="Times New Roman"/>
          <w:sz w:val="24"/>
          <w:szCs w:val="24"/>
        </w:rPr>
        <w:t>.</w:t>
      </w:r>
    </w:p>
    <w:p w:rsidR="007A524E" w:rsidRPr="00321863" w:rsidRDefault="001D378E" w:rsidP="001D378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Javasolt </w:t>
      </w:r>
      <w:proofErr w:type="gramStart"/>
      <w:r w:rsidRPr="00321863">
        <w:rPr>
          <w:rFonts w:ascii="Times New Roman" w:hAnsi="Times New Roman" w:cs="Times New Roman"/>
          <w:bCs/>
          <w:iCs/>
          <w:sz w:val="24"/>
          <w:szCs w:val="24"/>
        </w:rPr>
        <w:t>delegált</w:t>
      </w:r>
      <w:proofErr w:type="gramEnd"/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személyek: </w:t>
      </w:r>
      <w:r w:rsidR="007A524E" w:rsidRPr="00321863">
        <w:rPr>
          <w:rFonts w:ascii="Times New Roman" w:hAnsi="Times New Roman" w:cs="Times New Roman"/>
          <w:bCs/>
          <w:iCs/>
          <w:sz w:val="24"/>
          <w:szCs w:val="24"/>
        </w:rPr>
        <w:t>Mester József képviselő, Dr. Kovács Gergely alpolgármester,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A524E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A524E" w:rsidRPr="00321863">
        <w:rPr>
          <w:rFonts w:ascii="Times New Roman" w:hAnsi="Times New Roman" w:cs="Times New Roman"/>
          <w:bCs/>
          <w:iCs/>
          <w:sz w:val="24"/>
          <w:szCs w:val="24"/>
        </w:rPr>
        <w:t>Bagosi</w:t>
      </w:r>
      <w:proofErr w:type="spellEnd"/>
      <w:r w:rsidR="007A524E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Benjamin, Harsányi István képviselő, Kiss Andrea városfejlesztési ügyintéző, </w:t>
      </w:r>
      <w:proofErr w:type="spellStart"/>
      <w:r w:rsidR="007A524E" w:rsidRPr="00321863">
        <w:rPr>
          <w:rFonts w:ascii="Times New Roman" w:hAnsi="Times New Roman" w:cs="Times New Roman"/>
          <w:bCs/>
          <w:iCs/>
          <w:sz w:val="24"/>
          <w:szCs w:val="24"/>
        </w:rPr>
        <w:t>Szilágyiné</w:t>
      </w:r>
      <w:proofErr w:type="spellEnd"/>
      <w:r w:rsidR="007A524E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Pál Gyöngyi városfejlesztési irodavezető-helyettes, a kiválasztott műszaki ellenőr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D378E" w:rsidRPr="00321863" w:rsidRDefault="001D378E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Cs/>
          <w:iCs/>
          <w:sz w:val="24"/>
          <w:szCs w:val="24"/>
        </w:rPr>
        <w:t>Ez nem zárja ki azt, hogy további érdeklődő személyek csatlakozzanak hozzánk.</w:t>
      </w:r>
      <w:r w:rsidR="00BC42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A végleges létszámra lenne szükség ahhoz, hogy tudjuk szervezni az autót a bejáráshoz. Az elmúlt időszakban </w:t>
      </w:r>
      <w:r w:rsidR="001C2AE6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az intézmények helyszíni bejárása </w:t>
      </w:r>
      <w:r w:rsidR="00BC42DF">
        <w:rPr>
          <w:rFonts w:ascii="Times New Roman" w:hAnsi="Times New Roman" w:cs="Times New Roman"/>
          <w:bCs/>
          <w:iCs/>
          <w:sz w:val="24"/>
          <w:szCs w:val="24"/>
        </w:rPr>
        <w:t>két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teljes napot vett igénybe</w:t>
      </w:r>
      <w:r w:rsidR="001C2AE6" w:rsidRPr="0032186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D378E" w:rsidRPr="00321863" w:rsidRDefault="001D378E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C2AE6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2AE6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nagyon sok igény érkezett be, a 120 millió forintos keretből mindet biztosan nem tudjuk megvalósítani, ezért kellenek olyan szakemberek a bizottságba, akik meg tudják állapítani, hogy mi a fontos, milyen költségekkel kell számolni és bízunk benne, hogy rövidesen egy jó döntés születik a felújításra. A csapatunknak az az elve, hogy minden évben egy intézményt újítsunk fel teljesen, de látjuk, hogy ez a pénz </w:t>
      </w:r>
      <w:r w:rsidR="00BC42DF">
        <w:rPr>
          <w:rFonts w:ascii="Times New Roman" w:hAnsi="Times New Roman" w:cs="Times New Roman"/>
          <w:color w:val="000000"/>
          <w:sz w:val="24"/>
          <w:szCs w:val="24"/>
        </w:rPr>
        <w:t xml:space="preserve">nem lesz elegendő, hogy egy </w:t>
      </w:r>
      <w:r w:rsidR="001C2AE6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intézmény megújuljon teljesen. Valószínű a következő években még több pénzt kell erre </w:t>
      </w:r>
      <w:r w:rsidR="00DB4599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a feladatra fordítani, </w:t>
      </w:r>
      <w:r w:rsidR="001C2AE6" w:rsidRPr="00321863">
        <w:rPr>
          <w:rFonts w:ascii="Times New Roman" w:hAnsi="Times New Roman" w:cs="Times New Roman"/>
          <w:color w:val="000000"/>
          <w:sz w:val="24"/>
          <w:szCs w:val="24"/>
        </w:rPr>
        <w:t>ha ezt a célt meg akarjuk valósítani.</w:t>
      </w:r>
    </w:p>
    <w:p w:rsidR="001C2AE6" w:rsidRPr="00321863" w:rsidRDefault="001C2AE6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599" w:rsidRPr="00321863" w:rsidRDefault="00DB4599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Czeglédi Gyula: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arra kérem a</w:t>
      </w:r>
      <w:r w:rsidR="006D53BB" w:rsidRPr="00321863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elnök urat és a hivatal szakembereit, hogy </w:t>
      </w:r>
      <w:r w:rsidR="006D53BB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nagyon fontos a balesetveszélyes állapotok megszüntetése, amelyekkel már az utóbbi napokban is találkoztunk, elsősorban az elektromos hálózat és azoknak a bekapcsolódási részei, az elosztótáblák. Látszik, hogy ezen a területen nagyon sok </w:t>
      </w:r>
      <w:proofErr w:type="gramStart"/>
      <w:r w:rsidR="006D53BB" w:rsidRPr="00321863">
        <w:rPr>
          <w:rFonts w:ascii="Times New Roman" w:hAnsi="Times New Roman" w:cs="Times New Roman"/>
          <w:color w:val="000000"/>
          <w:sz w:val="24"/>
          <w:szCs w:val="24"/>
        </w:rPr>
        <w:t>probléma</w:t>
      </w:r>
      <w:proofErr w:type="gramEnd"/>
      <w:r w:rsidR="006D53BB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mutatkozik, elsősorban ilyen típusú </w:t>
      </w:r>
      <w:r w:rsidR="003E1B3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problémákra kellen koncentrálni, hogy a </w:t>
      </w:r>
      <w:r w:rsidR="006D53BB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munkátok végeztével </w:t>
      </w:r>
      <w:r w:rsidR="000C3DE4">
        <w:rPr>
          <w:rFonts w:ascii="Times New Roman" w:hAnsi="Times New Roman" w:cs="Times New Roman"/>
          <w:color w:val="000000"/>
          <w:sz w:val="24"/>
          <w:szCs w:val="24"/>
        </w:rPr>
        <w:t>elmondhassuk,</w:t>
      </w:r>
      <w:r w:rsidR="006D53BB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az életveszélyes, balesetveszélyes</w:t>
      </w:r>
      <w:r w:rsidR="003E1B3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szituációkat elhárítottuk. Úgy gondolom ezek a legfontosabbak, a többi felújítási igényt </w:t>
      </w:r>
      <w:proofErr w:type="spellStart"/>
      <w:r w:rsidR="003E1B32" w:rsidRPr="00321863">
        <w:rPr>
          <w:rFonts w:ascii="Times New Roman" w:hAnsi="Times New Roman" w:cs="Times New Roman"/>
          <w:color w:val="000000"/>
          <w:sz w:val="24"/>
          <w:szCs w:val="24"/>
        </w:rPr>
        <w:t>priorizálni</w:t>
      </w:r>
      <w:proofErr w:type="spellEnd"/>
      <w:r w:rsidR="003E1B3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, mérlegelni kell, hogy melyiket érdemes és célszerű előrébb hozni, és ha marad pénz azt valahova </w:t>
      </w:r>
      <w:proofErr w:type="gramStart"/>
      <w:r w:rsidR="003E1B32" w:rsidRPr="00321863">
        <w:rPr>
          <w:rFonts w:ascii="Times New Roman" w:hAnsi="Times New Roman" w:cs="Times New Roman"/>
          <w:color w:val="000000"/>
          <w:sz w:val="24"/>
          <w:szCs w:val="24"/>
        </w:rPr>
        <w:t>koncentrálni</w:t>
      </w:r>
      <w:proofErr w:type="gramEnd"/>
      <w:r w:rsidR="003E1B32" w:rsidRPr="00321863">
        <w:rPr>
          <w:rFonts w:ascii="Times New Roman" w:hAnsi="Times New Roman" w:cs="Times New Roman"/>
          <w:color w:val="000000"/>
          <w:sz w:val="24"/>
          <w:szCs w:val="24"/>
        </w:rPr>
        <w:t>, de azt gondolom, hogy az év második felében lesz még lehetőségünk erről újra beszélni, ha látjuk a források illetve a tartalékok felhasználást.</w:t>
      </w:r>
    </w:p>
    <w:p w:rsidR="00DB4599" w:rsidRPr="00321863" w:rsidRDefault="00DB4599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C52" w:rsidRPr="00321863" w:rsidRDefault="00097E08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mindenképp szükséges képeznünk egy 10 millió forintos tartalékot, hiszen az év folyamán bármikor előfordulhat rendkívüli, akár balesetveszélyes helyzet, ami azonnali megoldást igényel.</w:t>
      </w:r>
      <w:r w:rsidR="000C3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Van-e kérdés?</w:t>
      </w:r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? – amennyiben </w:t>
      </w:r>
      <w:proofErr w:type="gramStart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</w:t>
      </w:r>
      <w:proofErr w:type="spellStart"/>
      <w:r w:rsidR="000C3DE4">
        <w:rPr>
          <w:rFonts w:ascii="Times New Roman" w:hAnsi="Times New Roman" w:cs="Times New Roman"/>
          <w:color w:val="000000"/>
          <w:sz w:val="24"/>
          <w:szCs w:val="24"/>
        </w:rPr>
        <w:t>elhangzotta</w:t>
      </w:r>
      <w:r w:rsidR="00603AA2" w:rsidRPr="0032186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C3DE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603AA2" w:rsidRPr="00321863">
        <w:rPr>
          <w:rFonts w:ascii="Times New Roman" w:hAnsi="Times New Roman" w:cs="Times New Roman"/>
          <w:color w:val="000000"/>
          <w:sz w:val="24"/>
          <w:szCs w:val="24"/>
        </w:rPr>
        <w:t>al</w:t>
      </w:r>
      <w:proofErr w:type="spellEnd"/>
      <w:r w:rsidR="00603AA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egyetért</w:t>
      </w:r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C42C5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4 igen szavazattal (Harsányi István, Mester József, Nagy Attila, Tóth Márta) ellenszavazat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2C52" w:rsidRPr="00321863" w:rsidRDefault="00603AA2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14B7E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C42C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 19.) PGB határozat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támog</w:t>
      </w:r>
      <w:r w:rsidR="00603AA2" w:rsidRPr="00321863">
        <w:rPr>
          <w:rFonts w:ascii="Times New Roman" w:hAnsi="Times New Roman" w:cs="Times New Roman"/>
          <w:b/>
          <w:sz w:val="24"/>
          <w:szCs w:val="24"/>
        </w:rPr>
        <w:t xml:space="preserve">atja és javasolja elfogadásra Hajdúszoboszló Város Önkormányzata </w:t>
      </w:r>
      <w:r w:rsidRPr="00321863">
        <w:rPr>
          <w:rFonts w:ascii="Times New Roman" w:hAnsi="Times New Roman" w:cs="Times New Roman"/>
          <w:b/>
          <w:sz w:val="24"/>
          <w:szCs w:val="24"/>
        </w:rPr>
        <w:t>Képviselő-testület</w:t>
      </w:r>
      <w:r w:rsidR="00603AA2" w:rsidRPr="00321863">
        <w:rPr>
          <w:rFonts w:ascii="Times New Roman" w:hAnsi="Times New Roman" w:cs="Times New Roman"/>
          <w:b/>
          <w:sz w:val="24"/>
          <w:szCs w:val="24"/>
        </w:rPr>
        <w:t>é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nek </w:t>
      </w:r>
      <w:r w:rsidR="00603AA2" w:rsidRPr="00321863">
        <w:rPr>
          <w:rFonts w:ascii="Times New Roman" w:hAnsi="Times New Roman" w:cs="Times New Roman"/>
          <w:b/>
          <w:sz w:val="24"/>
          <w:szCs w:val="24"/>
        </w:rPr>
        <w:t>a 2020. évi intézmény-felújítási keret felhasználásáról előterjesztést és határozati javaslatot az alábbiak szerint:</w:t>
      </w:r>
    </w:p>
    <w:p w:rsidR="007A524E" w:rsidRPr="00321863" w:rsidRDefault="007A524E" w:rsidP="007A52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1./ Hajdúszoboszló Város Önkormányzatának Képviselő-testülete az intézmény-felújítási munkálatok előkészítése során az intézmények helyszíni bejárására - a felújítási igények megismerése céljából - az alábbi személyeket </w:t>
      </w:r>
      <w:proofErr w:type="gramStart"/>
      <w:r w:rsidRPr="00321863">
        <w:rPr>
          <w:rFonts w:ascii="Times New Roman" w:hAnsi="Times New Roman" w:cs="Times New Roman"/>
          <w:b/>
          <w:sz w:val="24"/>
          <w:szCs w:val="24"/>
        </w:rPr>
        <w:t>delegálja</w:t>
      </w:r>
      <w:proofErr w:type="gramEnd"/>
      <w:r w:rsidRPr="00321863">
        <w:rPr>
          <w:rFonts w:ascii="Times New Roman" w:hAnsi="Times New Roman" w:cs="Times New Roman"/>
          <w:b/>
          <w:sz w:val="24"/>
          <w:szCs w:val="24"/>
        </w:rPr>
        <w:t>:</w:t>
      </w:r>
    </w:p>
    <w:p w:rsidR="00603AA2" w:rsidRPr="00321863" w:rsidRDefault="00603AA2" w:rsidP="00603AA2">
      <w:pPr>
        <w:numPr>
          <w:ilvl w:val="0"/>
          <w:numId w:val="2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Mester József képviselő,</w:t>
      </w:r>
    </w:p>
    <w:p w:rsidR="00603AA2" w:rsidRPr="00321863" w:rsidRDefault="00603AA2" w:rsidP="00603AA2">
      <w:pPr>
        <w:numPr>
          <w:ilvl w:val="0"/>
          <w:numId w:val="2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 Dr. Kovács Gergely alpolgármester,</w:t>
      </w:r>
    </w:p>
    <w:p w:rsidR="00603AA2" w:rsidRPr="00321863" w:rsidRDefault="00603AA2" w:rsidP="00603AA2">
      <w:pPr>
        <w:numPr>
          <w:ilvl w:val="0"/>
          <w:numId w:val="2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863">
        <w:rPr>
          <w:rFonts w:ascii="Times New Roman" w:hAnsi="Times New Roman" w:cs="Times New Roman"/>
          <w:b/>
          <w:sz w:val="24"/>
          <w:szCs w:val="24"/>
        </w:rPr>
        <w:t>Bagosi</w:t>
      </w:r>
      <w:proofErr w:type="spell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Benjamin,</w:t>
      </w:r>
    </w:p>
    <w:p w:rsidR="00603AA2" w:rsidRPr="00321863" w:rsidRDefault="00603AA2" w:rsidP="00603AA2">
      <w:pPr>
        <w:numPr>
          <w:ilvl w:val="0"/>
          <w:numId w:val="2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 Harsányi István képviselő,</w:t>
      </w:r>
    </w:p>
    <w:p w:rsidR="00603AA2" w:rsidRPr="00321863" w:rsidRDefault="00603AA2" w:rsidP="00603AA2">
      <w:pPr>
        <w:numPr>
          <w:ilvl w:val="0"/>
          <w:numId w:val="2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 Kiss Andrea városfejlesztési ügyintéző,</w:t>
      </w:r>
    </w:p>
    <w:p w:rsidR="00603AA2" w:rsidRPr="00321863" w:rsidRDefault="00603AA2" w:rsidP="00603AA2">
      <w:pPr>
        <w:numPr>
          <w:ilvl w:val="0"/>
          <w:numId w:val="2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863">
        <w:rPr>
          <w:rFonts w:ascii="Times New Roman" w:hAnsi="Times New Roman" w:cs="Times New Roman"/>
          <w:b/>
          <w:sz w:val="24"/>
          <w:szCs w:val="24"/>
        </w:rPr>
        <w:t>Szilágyiné</w:t>
      </w:r>
      <w:proofErr w:type="spell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Pál Gyöngyi városfejlesztési irodavezető-helyettes,</w:t>
      </w:r>
    </w:p>
    <w:p w:rsidR="007A524E" w:rsidRPr="00321863" w:rsidRDefault="00603AA2" w:rsidP="007A524E">
      <w:pPr>
        <w:numPr>
          <w:ilvl w:val="0"/>
          <w:numId w:val="2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 a kiválasztott műszaki ellenőr</w:t>
      </w:r>
    </w:p>
    <w:p w:rsidR="007A524E" w:rsidRPr="00321863" w:rsidRDefault="007A524E" w:rsidP="007A52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lastRenderedPageBreak/>
        <w:t>2./ Hajdúszoboszló Város Önkormányzatának Képviselő-testülete bruttó 10 M</w:t>
      </w:r>
      <w:r w:rsidR="00603AA2" w:rsidRPr="00321863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t összegű tartalékot különít el a nem várt – vis maior - egyéb kiadásokra. </w:t>
      </w:r>
    </w:p>
    <w:p w:rsidR="007A524E" w:rsidRPr="000C3DE4" w:rsidRDefault="007A524E" w:rsidP="007A52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C42C52" w:rsidRPr="00321863" w:rsidRDefault="007A524E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Utasítja a Jegyzőt az intézmények felújítására elkülönített keret felhasználása érdekében a szük</w:t>
      </w:r>
      <w:r w:rsidR="00603AA2" w:rsidRPr="00321863">
        <w:rPr>
          <w:rFonts w:ascii="Times New Roman" w:hAnsi="Times New Roman" w:cs="Times New Roman"/>
          <w:b/>
          <w:sz w:val="24"/>
          <w:szCs w:val="24"/>
        </w:rPr>
        <w:t>séges intézkedések megtételére.</w:t>
      </w:r>
    </w:p>
    <w:p w:rsidR="00C42C52" w:rsidRPr="000C3DE4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FE02E1" w:rsidP="00FE02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közvilágítás bővítésével kapcsolatban. (képviselő-testületi ülés 24. napirend) 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C6A86" w:rsidRPr="00321863" w:rsidRDefault="004C6A86" w:rsidP="004C6A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van-e kiegészítés? </w:t>
      </w:r>
      <w:proofErr w:type="gramStart"/>
      <w:r w:rsidRPr="00321863">
        <w:rPr>
          <w:rFonts w:ascii="Times New Roman" w:hAnsi="Times New Roman" w:cs="Times New Roman"/>
          <w:bCs/>
          <w:iCs/>
          <w:sz w:val="24"/>
          <w:szCs w:val="24"/>
        </w:rPr>
        <w:t>kérdés</w:t>
      </w:r>
      <w:proofErr w:type="gramEnd"/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?  </w:t>
      </w:r>
      <w:proofErr w:type="gramStart"/>
      <w:r w:rsidRPr="00321863">
        <w:rPr>
          <w:rFonts w:ascii="Times New Roman" w:hAnsi="Times New Roman" w:cs="Times New Roman"/>
          <w:bCs/>
          <w:iCs/>
          <w:sz w:val="24"/>
          <w:szCs w:val="24"/>
        </w:rPr>
        <w:t>vélemény</w:t>
      </w:r>
      <w:proofErr w:type="gramEnd"/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? – amennyiben </w:t>
      </w:r>
      <w:proofErr w:type="gramStart"/>
      <w:r w:rsidRPr="00321863">
        <w:rPr>
          <w:rFonts w:ascii="Times New Roman" w:hAnsi="Times New Roman" w:cs="Times New Roman"/>
          <w:bCs/>
          <w:iCs/>
          <w:sz w:val="24"/>
          <w:szCs w:val="24"/>
        </w:rPr>
        <w:t>nincs</w:t>
      </w:r>
      <w:proofErr w:type="gramEnd"/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kérem szavazzunk. Aki az előterjesztést támogatja, </w:t>
      </w:r>
      <w:proofErr w:type="gramStart"/>
      <w:r w:rsidRPr="00321863">
        <w:rPr>
          <w:rFonts w:ascii="Times New Roman" w:hAnsi="Times New Roman" w:cs="Times New Roman"/>
          <w:bCs/>
          <w:iCs/>
          <w:sz w:val="24"/>
          <w:szCs w:val="24"/>
        </w:rPr>
        <w:t>kérem</w:t>
      </w:r>
      <w:proofErr w:type="gramEnd"/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kézfeltartással jelezze.</w:t>
      </w:r>
    </w:p>
    <w:p w:rsidR="004C6A86" w:rsidRPr="00321863" w:rsidRDefault="004C6A86" w:rsidP="004C6A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C6A86" w:rsidRPr="00321863" w:rsidRDefault="004C6A86" w:rsidP="004C6A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Cs/>
          <w:iCs/>
          <w:sz w:val="24"/>
          <w:szCs w:val="24"/>
        </w:rPr>
        <w:t>A Pénzügyi és Gazdasági Bizottság 4 igen szavazattal (Harsányi István, Mester József, Nagy Attila, Tóth Márta) ellenszavazat és tartózkodás nélkül elfogadta a határozati javaslatot (a döntéshozatalban 4 fő vett részt) és - az előterjesztésben foglaltak alapján - a következő határozatot hozta: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25B89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14B7E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42C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 19.) PGB határozat</w:t>
      </w:r>
    </w:p>
    <w:p w:rsidR="004C6A86" w:rsidRPr="00321863" w:rsidRDefault="00C42C52" w:rsidP="004C6A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támog</w:t>
      </w:r>
      <w:r w:rsidR="004C6A86" w:rsidRPr="00321863">
        <w:rPr>
          <w:rFonts w:ascii="Times New Roman" w:hAnsi="Times New Roman" w:cs="Times New Roman"/>
          <w:b/>
          <w:sz w:val="24"/>
          <w:szCs w:val="24"/>
        </w:rPr>
        <w:t xml:space="preserve">atja és javasolja elfogadásra Hajdúszoboszló Város Önkormányzata </w:t>
      </w:r>
      <w:r w:rsidRPr="00321863">
        <w:rPr>
          <w:rFonts w:ascii="Times New Roman" w:hAnsi="Times New Roman" w:cs="Times New Roman"/>
          <w:b/>
          <w:sz w:val="24"/>
          <w:szCs w:val="24"/>
        </w:rPr>
        <w:t>Képviselő-testület</w:t>
      </w:r>
      <w:r w:rsidR="004C6A86" w:rsidRPr="00321863">
        <w:rPr>
          <w:rFonts w:ascii="Times New Roman" w:hAnsi="Times New Roman" w:cs="Times New Roman"/>
          <w:b/>
          <w:sz w:val="24"/>
          <w:szCs w:val="24"/>
        </w:rPr>
        <w:t>é</w:t>
      </w:r>
      <w:r w:rsidRPr="00321863">
        <w:rPr>
          <w:rFonts w:ascii="Times New Roman" w:hAnsi="Times New Roman" w:cs="Times New Roman"/>
          <w:b/>
          <w:sz w:val="24"/>
          <w:szCs w:val="24"/>
        </w:rPr>
        <w:t>nek a</w:t>
      </w:r>
      <w:r w:rsidR="004C6A86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A86" w:rsidRPr="00321863">
        <w:rPr>
          <w:rFonts w:ascii="Times New Roman" w:hAnsi="Times New Roman" w:cs="Times New Roman"/>
          <w:b/>
          <w:color w:val="000000"/>
          <w:sz w:val="24"/>
          <w:szCs w:val="24"/>
        </w:rPr>
        <w:t>közvilágítás bővítésével kapcsolatban előterjesztést és határozati javaslatot az alábbiak szerint:</w:t>
      </w:r>
    </w:p>
    <w:p w:rsidR="004C6A86" w:rsidRPr="00321863" w:rsidRDefault="004C6A86" w:rsidP="004C6A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321863">
        <w:rPr>
          <w:rFonts w:ascii="Times New Roman" w:hAnsi="Times New Roman" w:cs="Times New Roman"/>
          <w:b/>
          <w:sz w:val="24"/>
          <w:szCs w:val="24"/>
        </w:rPr>
        <w:t>/  játszóterek</w:t>
      </w:r>
      <w:proofErr w:type="gram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megvilágítása: </w:t>
      </w:r>
    </w:p>
    <w:p w:rsidR="004C6A86" w:rsidRPr="00321863" w:rsidRDefault="004C6A86" w:rsidP="004C6A86">
      <w:pPr>
        <w:numPr>
          <w:ilvl w:val="0"/>
          <w:numId w:val="2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1863">
        <w:rPr>
          <w:rFonts w:ascii="Times New Roman" w:hAnsi="Times New Roman" w:cs="Times New Roman"/>
          <w:b/>
          <w:sz w:val="24"/>
          <w:szCs w:val="24"/>
        </w:rPr>
        <w:t>Szilfákalja</w:t>
      </w:r>
      <w:proofErr w:type="spell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u. 20. szám alatti játszótér 2 db lámpatest</w:t>
      </w:r>
    </w:p>
    <w:p w:rsidR="004C6A86" w:rsidRPr="00321863" w:rsidRDefault="004C6A86" w:rsidP="004C6A86">
      <w:pPr>
        <w:numPr>
          <w:ilvl w:val="0"/>
          <w:numId w:val="2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1863">
        <w:rPr>
          <w:rFonts w:ascii="Times New Roman" w:hAnsi="Times New Roman" w:cs="Times New Roman"/>
          <w:b/>
          <w:sz w:val="24"/>
          <w:szCs w:val="24"/>
        </w:rPr>
        <w:t>Szilfákalja</w:t>
      </w:r>
      <w:proofErr w:type="spell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u. 16. szám alatti játszótér 2 db lámpatest</w:t>
      </w:r>
    </w:p>
    <w:p w:rsidR="004C6A86" w:rsidRPr="00321863" w:rsidRDefault="004C6A86" w:rsidP="004C6A86">
      <w:pPr>
        <w:numPr>
          <w:ilvl w:val="0"/>
          <w:numId w:val="2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1863">
        <w:rPr>
          <w:rFonts w:ascii="Times New Roman" w:hAnsi="Times New Roman" w:cs="Times New Roman"/>
          <w:b/>
          <w:sz w:val="24"/>
          <w:szCs w:val="24"/>
        </w:rPr>
        <w:t>Szilfákalja</w:t>
      </w:r>
      <w:proofErr w:type="spell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u. 37. szám alatti játszótér 2 db lámpatest</w:t>
      </w:r>
    </w:p>
    <w:p w:rsidR="004C6A86" w:rsidRPr="00321863" w:rsidRDefault="004C6A86" w:rsidP="004C6A86">
      <w:pPr>
        <w:numPr>
          <w:ilvl w:val="0"/>
          <w:numId w:val="2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Rákóczi u. játszótér 4 db lámpatest</w:t>
      </w:r>
    </w:p>
    <w:p w:rsidR="004C6A86" w:rsidRPr="00321863" w:rsidRDefault="004C6A86" w:rsidP="004C6A86">
      <w:pPr>
        <w:numPr>
          <w:ilvl w:val="0"/>
          <w:numId w:val="2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Streetball pálya mellett 2 db lámpatest</w:t>
      </w:r>
    </w:p>
    <w:p w:rsidR="004C6A86" w:rsidRPr="00321863" w:rsidRDefault="004C6A86" w:rsidP="004C6A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4C6A86" w:rsidRPr="00321863" w:rsidRDefault="004C6A86" w:rsidP="004C6A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863">
        <w:rPr>
          <w:rFonts w:ascii="Times New Roman" w:hAnsi="Times New Roman" w:cs="Times New Roman"/>
          <w:b/>
          <w:bCs/>
          <w:sz w:val="24"/>
          <w:szCs w:val="24"/>
        </w:rPr>
        <w:t>2/ közutak, járda megvilágítása:</w:t>
      </w:r>
    </w:p>
    <w:p w:rsidR="004C6A86" w:rsidRPr="00321863" w:rsidRDefault="004C6A86" w:rsidP="004C6A86">
      <w:pPr>
        <w:numPr>
          <w:ilvl w:val="0"/>
          <w:numId w:val="26"/>
        </w:numPr>
        <w:tabs>
          <w:tab w:val="clear" w:pos="360"/>
          <w:tab w:val="num" w:pos="72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863">
        <w:rPr>
          <w:rFonts w:ascii="Times New Roman" w:hAnsi="Times New Roman" w:cs="Times New Roman"/>
          <w:b/>
          <w:bCs/>
          <w:sz w:val="24"/>
          <w:szCs w:val="24"/>
        </w:rPr>
        <w:t>Keleti u. - Bercsényi u. kereszteződés után 3 db lámpatest</w:t>
      </w:r>
    </w:p>
    <w:p w:rsidR="004C6A86" w:rsidRPr="00321863" w:rsidRDefault="004C6A86" w:rsidP="004C6A86">
      <w:pPr>
        <w:numPr>
          <w:ilvl w:val="0"/>
          <w:numId w:val="26"/>
        </w:numPr>
        <w:tabs>
          <w:tab w:val="clear" w:pos="360"/>
          <w:tab w:val="num" w:pos="72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863">
        <w:rPr>
          <w:rFonts w:ascii="Times New Roman" w:hAnsi="Times New Roman" w:cs="Times New Roman"/>
          <w:b/>
          <w:bCs/>
          <w:sz w:val="24"/>
          <w:szCs w:val="24"/>
        </w:rPr>
        <w:t xml:space="preserve">Törökdomb u. </w:t>
      </w:r>
      <w:r w:rsidR="00C6330A" w:rsidRPr="0032186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218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330A" w:rsidRPr="00321863">
        <w:rPr>
          <w:rFonts w:ascii="Times New Roman" w:hAnsi="Times New Roman" w:cs="Times New Roman"/>
          <w:b/>
          <w:bCs/>
          <w:sz w:val="24"/>
          <w:szCs w:val="24"/>
        </w:rPr>
        <w:t>Bajcsy-</w:t>
      </w:r>
      <w:proofErr w:type="spellStart"/>
      <w:r w:rsidRPr="00321863">
        <w:rPr>
          <w:rFonts w:ascii="Times New Roman" w:hAnsi="Times New Roman" w:cs="Times New Roman"/>
          <w:b/>
          <w:bCs/>
          <w:sz w:val="24"/>
          <w:szCs w:val="24"/>
        </w:rPr>
        <w:t>Zs</w:t>
      </w:r>
      <w:proofErr w:type="spellEnd"/>
      <w:r w:rsidRPr="00321863">
        <w:rPr>
          <w:rFonts w:ascii="Times New Roman" w:hAnsi="Times New Roman" w:cs="Times New Roman"/>
          <w:b/>
          <w:bCs/>
          <w:sz w:val="24"/>
          <w:szCs w:val="24"/>
        </w:rPr>
        <w:t>. u. kereszteződés 2 db lámpatest</w:t>
      </w:r>
    </w:p>
    <w:p w:rsidR="004C6A86" w:rsidRPr="00321863" w:rsidRDefault="00C6330A" w:rsidP="004C6A86">
      <w:pPr>
        <w:numPr>
          <w:ilvl w:val="0"/>
          <w:numId w:val="26"/>
        </w:numPr>
        <w:tabs>
          <w:tab w:val="clear" w:pos="360"/>
          <w:tab w:val="num" w:pos="72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863">
        <w:rPr>
          <w:rFonts w:ascii="Times New Roman" w:hAnsi="Times New Roman" w:cs="Times New Roman"/>
          <w:b/>
          <w:bCs/>
          <w:sz w:val="24"/>
          <w:szCs w:val="24"/>
        </w:rPr>
        <w:t xml:space="preserve">Gólya zug </w:t>
      </w:r>
      <w:r w:rsidR="004C6A86" w:rsidRPr="00321863">
        <w:rPr>
          <w:rFonts w:ascii="Times New Roman" w:hAnsi="Times New Roman" w:cs="Times New Roman"/>
          <w:b/>
          <w:bCs/>
          <w:sz w:val="24"/>
          <w:szCs w:val="24"/>
        </w:rPr>
        <w:t>1 db lámpatest</w:t>
      </w:r>
    </w:p>
    <w:p w:rsidR="004C6A86" w:rsidRPr="00321863" w:rsidRDefault="004C6A86" w:rsidP="004C6A86">
      <w:pPr>
        <w:numPr>
          <w:ilvl w:val="0"/>
          <w:numId w:val="26"/>
        </w:numPr>
        <w:tabs>
          <w:tab w:val="clear" w:pos="360"/>
          <w:tab w:val="num" w:pos="72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863">
        <w:rPr>
          <w:rFonts w:ascii="Times New Roman" w:hAnsi="Times New Roman" w:cs="Times New Roman"/>
          <w:b/>
          <w:bCs/>
          <w:sz w:val="24"/>
          <w:szCs w:val="24"/>
        </w:rPr>
        <w:t>Bocskai zug 1 db lámpatest</w:t>
      </w:r>
    </w:p>
    <w:p w:rsidR="004C6A86" w:rsidRPr="00321863" w:rsidRDefault="004C6A86" w:rsidP="004C6A86">
      <w:pPr>
        <w:numPr>
          <w:ilvl w:val="0"/>
          <w:numId w:val="26"/>
        </w:numPr>
        <w:tabs>
          <w:tab w:val="clear" w:pos="360"/>
          <w:tab w:val="num" w:pos="72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863">
        <w:rPr>
          <w:rFonts w:ascii="Times New Roman" w:hAnsi="Times New Roman" w:cs="Times New Roman"/>
          <w:b/>
          <w:bCs/>
          <w:sz w:val="24"/>
          <w:szCs w:val="24"/>
        </w:rPr>
        <w:t>Major u. 17-19. járda mellé 2 db lámpatest</w:t>
      </w:r>
    </w:p>
    <w:p w:rsidR="004C6A86" w:rsidRPr="00321863" w:rsidRDefault="004C6A86" w:rsidP="004C6A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4C6A86" w:rsidRPr="00321863" w:rsidRDefault="000C3DE4" w:rsidP="004C6A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</w:t>
      </w:r>
      <w:r w:rsidR="004C6A86" w:rsidRPr="00321863">
        <w:rPr>
          <w:rFonts w:ascii="Times New Roman" w:hAnsi="Times New Roman" w:cs="Times New Roman"/>
          <w:b/>
          <w:bCs/>
          <w:sz w:val="24"/>
          <w:szCs w:val="24"/>
        </w:rPr>
        <w:t>ép</w:t>
      </w:r>
      <w:r w:rsidR="00C6330A" w:rsidRPr="0032186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C6A86" w:rsidRPr="00321863">
        <w:rPr>
          <w:rFonts w:ascii="Times New Roman" w:hAnsi="Times New Roman" w:cs="Times New Roman"/>
          <w:b/>
          <w:bCs/>
          <w:sz w:val="24"/>
          <w:szCs w:val="24"/>
        </w:rPr>
        <w:t>iselő-testület felkéri a Jegyzőt, a megvalósítás érdekében szükséges intézkedések megtételére, felhatalmazza a Polgármestert a kapcsolódó szerződések aláírására.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42C52" w:rsidRPr="00321863" w:rsidRDefault="00C42C52" w:rsidP="00C42C5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C42C52" w:rsidRPr="00321863" w:rsidRDefault="00FE02E1" w:rsidP="00FE02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környezetvédelmi program 2020. évi intézkedési tervének elfogadására. (képviselő-testületi ülés 25. napirend) 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25B89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lastRenderedPageBreak/>
        <w:t>Szilágyiné</w:t>
      </w:r>
      <w:proofErr w:type="spellEnd"/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Pál Gyöngyi: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egy apró módosítási javaslatom lenne magában az intézkedési tervben</w:t>
      </w:r>
    </w:p>
    <w:p w:rsidR="004C6A86" w:rsidRPr="00321863" w:rsidRDefault="00C25B89" w:rsidP="004C6A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21863">
        <w:rPr>
          <w:rFonts w:ascii="Times New Roman" w:hAnsi="Times New Roman" w:cs="Times New Roman"/>
          <w:bCs/>
          <w:iCs/>
          <w:sz w:val="24"/>
          <w:szCs w:val="24"/>
        </w:rPr>
        <w:t>az</w:t>
      </w:r>
      <w:proofErr w:type="gramEnd"/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utolsó mondatban</w:t>
      </w:r>
      <w:r w:rsidR="004C6A86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a „forráshiány miatt” kifejezés helyett az „elsősorban” kifejezés kerül:</w:t>
      </w:r>
    </w:p>
    <w:p w:rsidR="004C6A86" w:rsidRPr="00321863" w:rsidRDefault="004C6A86" w:rsidP="004C6A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Cs/>
          <w:iCs/>
          <w:sz w:val="24"/>
          <w:szCs w:val="24"/>
        </w:rPr>
        <w:t>Hajdúszoboszló Város Önkormányzatának Képviselő-testülete a Környezetvédelmi Programban szereplő további feladatokat elsősorban pályázatok útján kívánja megvalósítani, utasítja a Jegyzőt a további pályázati lehetőségek figyelésére.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C25B89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kérdés?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? – amennyiben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előterjesztést támogatja,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4 igen szavazattal (Harsányi István, Mester József, Nagy Attila, Tóth Márta) ellenszavazat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2C52" w:rsidRPr="00321863" w:rsidRDefault="00C25B89" w:rsidP="00C42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14B7E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C42C5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 19.) PGB határozat</w:t>
      </w:r>
    </w:p>
    <w:p w:rsidR="00303EEB" w:rsidRPr="00321863" w:rsidRDefault="00C42C52" w:rsidP="00303EE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támog</w:t>
      </w:r>
      <w:r w:rsidR="00303EEB" w:rsidRPr="00321863">
        <w:rPr>
          <w:rFonts w:ascii="Times New Roman" w:hAnsi="Times New Roman" w:cs="Times New Roman"/>
          <w:b/>
          <w:sz w:val="24"/>
          <w:szCs w:val="24"/>
        </w:rPr>
        <w:t xml:space="preserve">atja és javasolja elfogadásra Hajdúszoboszló Város Önkormányzata </w:t>
      </w:r>
      <w:r w:rsidRPr="00321863">
        <w:rPr>
          <w:rFonts w:ascii="Times New Roman" w:hAnsi="Times New Roman" w:cs="Times New Roman"/>
          <w:b/>
          <w:sz w:val="24"/>
          <w:szCs w:val="24"/>
        </w:rPr>
        <w:t>Képviselő-testület</w:t>
      </w:r>
      <w:r w:rsidR="00303EEB" w:rsidRPr="00321863">
        <w:rPr>
          <w:rFonts w:ascii="Times New Roman" w:hAnsi="Times New Roman" w:cs="Times New Roman"/>
          <w:b/>
          <w:sz w:val="24"/>
          <w:szCs w:val="24"/>
        </w:rPr>
        <w:t>é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nek </w:t>
      </w:r>
      <w:r w:rsidR="00303EEB" w:rsidRPr="00321863">
        <w:rPr>
          <w:rFonts w:ascii="Times New Roman" w:hAnsi="Times New Roman" w:cs="Times New Roman"/>
          <w:b/>
          <w:color w:val="000000"/>
          <w:sz w:val="24"/>
          <w:szCs w:val="24"/>
        </w:rPr>
        <w:t>a környezetvédelmi program 2020. évi intézkedési tervének elfogadására</w:t>
      </w:r>
      <w:r w:rsidR="00303EEB" w:rsidRPr="00321863">
        <w:rPr>
          <w:rFonts w:ascii="Times New Roman" w:hAnsi="Times New Roman" w:cs="Times New Roman"/>
          <w:b/>
          <w:sz w:val="24"/>
          <w:szCs w:val="24"/>
        </w:rPr>
        <w:t xml:space="preserve"> előterjesztést és </w:t>
      </w:r>
      <w:r w:rsidR="004E33F7" w:rsidRPr="0032186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03EEB" w:rsidRPr="00321863">
        <w:rPr>
          <w:rFonts w:ascii="Times New Roman" w:hAnsi="Times New Roman" w:cs="Times New Roman"/>
          <w:b/>
          <w:sz w:val="24"/>
          <w:szCs w:val="24"/>
        </w:rPr>
        <w:t xml:space="preserve">határozati javaslatot azzal a módosítással, hogy </w:t>
      </w:r>
      <w:r w:rsidR="00303EEB" w:rsidRPr="00321863">
        <w:rPr>
          <w:rFonts w:ascii="Times New Roman" w:hAnsi="Times New Roman" w:cs="Times New Roman"/>
          <w:b/>
          <w:bCs/>
          <w:iCs/>
          <w:sz w:val="24"/>
          <w:szCs w:val="24"/>
        </w:rPr>
        <w:t>az utolsó mondatban a „forráshiány miatt” kifejezés az „elsősorban” kifejezésre változik.</w:t>
      </w:r>
    </w:p>
    <w:p w:rsidR="00C42C52" w:rsidRPr="000C3DE4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C42C52" w:rsidRPr="00321863" w:rsidRDefault="00C42C52" w:rsidP="00C42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632" w:rsidRPr="00321863" w:rsidRDefault="00F05632" w:rsidP="00F0563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05632" w:rsidRPr="00321863" w:rsidRDefault="00F05632" w:rsidP="00F0563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F05632" w:rsidRPr="00321863" w:rsidRDefault="00FE02E1" w:rsidP="00FE02E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társasházak energetikai felújításhoz igényelt önkormányzati támogatással kapcsolatosan. (képviselő-testületi ülés 26. napirend)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05632" w:rsidRPr="00321863" w:rsidRDefault="00F05632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33F7" w:rsidRPr="00321863" w:rsidRDefault="004E33F7" w:rsidP="00DE100C">
      <w:pPr>
        <w:tabs>
          <w:tab w:val="num" w:pos="72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>Szilágyiné</w:t>
      </w:r>
      <w:proofErr w:type="spellEnd"/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Pál Gyöngyi: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korábbi bizottsági ülésen az fogalmazódott meg, hogy az önkormányzat támogatni kívánja ezeket a kezdeményezéseket</w:t>
      </w:r>
      <w:r w:rsidR="00DE100C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, viszont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ezt szabályozni szükséges. </w:t>
      </w:r>
      <w:r w:rsidR="00DE100C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Konkrétumként elhangzott a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műszaki indokoltság vizsgálása, igazolása (energiatanúsítvány)</w:t>
      </w:r>
      <w:r w:rsidR="00DE100C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egyenlő súllyal legyen figyelembe véve az energetikai s</w:t>
      </w:r>
      <w:r w:rsidR="00DE100C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zempont és a városképi szempont,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keretösszeg – a teljes beruházási érték vagy az energetikai és városképi beruházási érték </w:t>
      </w:r>
      <w:r w:rsidR="00DE100C" w:rsidRPr="00321863">
        <w:rPr>
          <w:rFonts w:ascii="Times New Roman" w:hAnsi="Times New Roman" w:cs="Times New Roman"/>
          <w:bCs/>
          <w:iCs/>
          <w:sz w:val="24"/>
          <w:szCs w:val="24"/>
        </w:rPr>
        <w:t>10%-</w:t>
      </w:r>
      <w:proofErr w:type="gramStart"/>
      <w:r w:rsidR="00DE100C" w:rsidRPr="00321863"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gramEnd"/>
      <w:r w:rsidR="00DE100C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, de maximum 5.000.000 Ft,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a támogatás igénylése pályázat útján történik</w:t>
      </w:r>
      <w:r w:rsidR="00DE100C" w:rsidRPr="0032186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E33F7" w:rsidRPr="00321863" w:rsidRDefault="00A34F04" w:rsidP="004E33F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20 millió forint körüli nagyságrendben hangzott el javaslat arra vonatkozóan, hogy ebben az évben </w:t>
      </w:r>
      <w:r w:rsidR="00EC6FB4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erre a célra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körülbelül </w:t>
      </w:r>
      <w:r w:rsidR="00EC6FB4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ennyit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a költségvetés</w:t>
      </w:r>
      <w:r w:rsidR="00DE100C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elbír. Mindenkép</w:t>
      </w:r>
      <w:r w:rsidR="00DE100C" w:rsidRPr="00321863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szabályzat vagy helyi rend</w:t>
      </w:r>
      <w:r w:rsidR="00DE100C" w:rsidRPr="00321863">
        <w:rPr>
          <w:rFonts w:ascii="Times New Roman" w:hAnsi="Times New Roman" w:cs="Times New Roman"/>
          <w:bCs/>
          <w:iCs/>
          <w:sz w:val="24"/>
          <w:szCs w:val="24"/>
        </w:rPr>
        <w:t>elet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formájában szabályozni kell. Nem egyedi kérelem és elbírálás alapján történne, hanem mindenképp pályázatot kell majd benyújtani ezeknek a társasházaknak. Az elbírálás szempontjait, részleteit ki kell dolgozni, mi erre az április 30-ai határidőt szabtuk, mivel ez egy többszereplős történet lesz.</w:t>
      </w:r>
    </w:p>
    <w:p w:rsidR="004E33F7" w:rsidRPr="00321863" w:rsidRDefault="004E33F7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33F7" w:rsidRPr="00321863" w:rsidRDefault="00274CF9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4F04" w:rsidRPr="00321863">
        <w:rPr>
          <w:rFonts w:ascii="Times New Roman" w:hAnsi="Times New Roman" w:cs="Times New Roman"/>
          <w:bCs/>
          <w:iCs/>
          <w:sz w:val="24"/>
          <w:szCs w:val="24"/>
        </w:rPr>
        <w:t>a pályázati kiírásban szerepeltetni kell, hogy legyen felülvizsgálati eredmény, illetve, hogy hány %-át akarjuk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adni a támogatásnak.</w:t>
      </w:r>
      <w:r w:rsidR="00A34F04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A34F04" w:rsidRPr="00321863">
        <w:rPr>
          <w:rFonts w:ascii="Times New Roman" w:hAnsi="Times New Roman" w:cs="Times New Roman"/>
          <w:bCs/>
          <w:iCs/>
          <w:sz w:val="24"/>
          <w:szCs w:val="24"/>
        </w:rPr>
        <w:t>z általában 10%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volt, összegben 4-6 millió forintig, ha 20 millió forint a keretünk, akkor 4-5 társasházat tudunk támogatni ebben az évben. Ez a 20 millió fo</w:t>
      </w:r>
      <w:r w:rsidR="004A6614" w:rsidRPr="00321863">
        <w:rPr>
          <w:rFonts w:ascii="Times New Roman" w:hAnsi="Times New Roman" w:cs="Times New Roman"/>
          <w:bCs/>
          <w:iCs/>
          <w:sz w:val="24"/>
          <w:szCs w:val="24"/>
        </w:rPr>
        <w:t>rint nincs külön soron tervez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ve, így a tartalékkeret terhére tudjuk elkülöníteni.</w:t>
      </w:r>
    </w:p>
    <w:p w:rsidR="004E33F7" w:rsidRPr="00321863" w:rsidRDefault="004E33F7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33F7" w:rsidRPr="00321863" w:rsidRDefault="00274CF9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>Czeglédi Gyula: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8538F" w:rsidRPr="00321863">
        <w:rPr>
          <w:rFonts w:ascii="Times New Roman" w:hAnsi="Times New Roman" w:cs="Times New Roman"/>
          <w:bCs/>
          <w:iCs/>
          <w:sz w:val="24"/>
          <w:szCs w:val="24"/>
        </w:rPr>
        <w:t>a v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árosfejlesztési bizottsági ülésen elhangzottak azok a szempontok, amit irodavezető-helyettes asszony és elnök úr elmondott, a keretösszeg, a mérték me</w:t>
      </w:r>
      <w:r w:rsidR="0058538F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ghatározás a </w:t>
      </w:r>
      <w:r w:rsidR="0058538F" w:rsidRPr="0032186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maximum 10 %, de a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z 5 millió forintot </w:t>
      </w:r>
      <w:r w:rsidR="0058538F" w:rsidRPr="00321863">
        <w:rPr>
          <w:rFonts w:ascii="Times New Roman" w:hAnsi="Times New Roman" w:cs="Times New Roman"/>
          <w:bCs/>
          <w:iCs/>
          <w:sz w:val="24"/>
          <w:szCs w:val="24"/>
        </w:rPr>
        <w:t>ne haladja meg. A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zt gondolom kiindulási alapnak ezek már most megfogalmazhatók, </w:t>
      </w:r>
      <w:r w:rsidR="0058538F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hogy haladjunk vele. Akár területi határolás is lehet szempont, hogy mely társasházakat támogassuk első körben, amelyek a legrégebbi építésűek pl. a </w:t>
      </w:r>
      <w:proofErr w:type="spellStart"/>
      <w:r w:rsidR="0058538F" w:rsidRPr="00321863">
        <w:rPr>
          <w:rFonts w:ascii="Times New Roman" w:hAnsi="Times New Roman" w:cs="Times New Roman"/>
          <w:bCs/>
          <w:iCs/>
          <w:sz w:val="24"/>
          <w:szCs w:val="24"/>
        </w:rPr>
        <w:t>Szilfákalja</w:t>
      </w:r>
      <w:proofErr w:type="spellEnd"/>
      <w:r w:rsidR="0058538F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jobb oldala. Mindenkép</w:t>
      </w:r>
      <w:r w:rsidR="00EC6FB4" w:rsidRPr="00321863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58538F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támogatni kell ezeket a kérelmeket, hiszen ez több szempontból is érdeke</w:t>
      </w:r>
      <w:r w:rsidR="00EC6FB4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az önkormányzatnak.</w:t>
      </w:r>
    </w:p>
    <w:p w:rsidR="00274CF9" w:rsidRPr="00321863" w:rsidRDefault="00274CF9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100C" w:rsidRPr="00321863" w:rsidRDefault="00F05632" w:rsidP="00F056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38F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úgy </w:t>
      </w:r>
      <w:proofErr w:type="gramStart"/>
      <w:r w:rsidR="0058538F" w:rsidRPr="00321863">
        <w:rPr>
          <w:rFonts w:ascii="Times New Roman" w:hAnsi="Times New Roman" w:cs="Times New Roman"/>
          <w:color w:val="000000"/>
          <w:sz w:val="24"/>
          <w:szCs w:val="24"/>
        </w:rPr>
        <w:t>gondolom</w:t>
      </w:r>
      <w:proofErr w:type="gramEnd"/>
      <w:r w:rsidR="0058538F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azt nem kellene lekorlátozni van</w:t>
      </w:r>
      <w:r w:rsidR="00EC6FB4" w:rsidRPr="00321863">
        <w:rPr>
          <w:rFonts w:ascii="Times New Roman" w:hAnsi="Times New Roman" w:cs="Times New Roman"/>
          <w:color w:val="000000"/>
          <w:sz w:val="24"/>
          <w:szCs w:val="24"/>
        </w:rPr>
        <w:t>-e önerő</w:t>
      </w:r>
      <w:r w:rsidR="0058538F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vagy nincs, segítsük ahhoz</w:t>
      </w:r>
      <w:r w:rsidR="00EC6FB4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őket</w:t>
      </w:r>
      <w:r w:rsidR="0058538F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, hogy a 10 % </w:t>
      </w:r>
      <w:r w:rsidR="00DE100C" w:rsidRPr="00321863">
        <w:rPr>
          <w:rFonts w:ascii="Times New Roman" w:hAnsi="Times New Roman" w:cs="Times New Roman"/>
          <w:color w:val="000000"/>
          <w:sz w:val="24"/>
          <w:szCs w:val="24"/>
        </w:rPr>
        <w:t>akár önerőként is elég legyen, hogy pályázhassanak állami pénzeket a társasházak energetikai felújítására.</w:t>
      </w:r>
    </w:p>
    <w:p w:rsidR="00DE100C" w:rsidRPr="00321863" w:rsidRDefault="00DE100C" w:rsidP="00F056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00C" w:rsidRPr="00321863" w:rsidRDefault="00DE100C" w:rsidP="00F056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Mester József: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szempontként hangzott el a szakbizottsá</w:t>
      </w:r>
      <w:r w:rsidR="00EC6FB4" w:rsidRPr="0032186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i ülésen az épületek kora és állapota is, tehát nem egy 10 éve épült társasházat fogunk elsődlegesen támogatni.</w:t>
      </w:r>
    </w:p>
    <w:p w:rsidR="00DE100C" w:rsidRPr="00321863" w:rsidRDefault="00DE100C" w:rsidP="00F056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632" w:rsidRPr="00321863" w:rsidRDefault="00EC6FB4" w:rsidP="00F056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F0563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an-e 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>kérdés?</w:t>
      </w:r>
      <w:r w:rsidR="00F0563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5632" w:rsidRPr="00321863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="00F0563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? – amennyiben </w:t>
      </w:r>
      <w:proofErr w:type="gramStart"/>
      <w:r w:rsidR="00F05632"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="00F0563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előterjesztést 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az elhangzott javaslatokkal </w:t>
      </w:r>
      <w:r w:rsidR="00F0563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támogatja, </w:t>
      </w:r>
      <w:proofErr w:type="gramStart"/>
      <w:r w:rsidR="00F05632"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="00F0563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F05632" w:rsidRPr="00321863" w:rsidRDefault="00F05632" w:rsidP="00F056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632" w:rsidRDefault="00F05632" w:rsidP="00F05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4 igen szavazattal (Harsányi István, Mester József, Nagy Attila, Tóth Márta) ellenszavazat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0C3DE4" w:rsidRPr="00321863" w:rsidRDefault="000C3DE4" w:rsidP="00F05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5632" w:rsidRPr="00321863" w:rsidRDefault="00F05632" w:rsidP="00F0563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05632" w:rsidRPr="00321863" w:rsidRDefault="00EC6FB4" w:rsidP="00F05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14B7E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F0563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(II. 19.) PGB határozat</w:t>
      </w:r>
    </w:p>
    <w:p w:rsidR="00197BAA" w:rsidRPr="00321863" w:rsidRDefault="00F05632" w:rsidP="00197BA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tá</w:t>
      </w:r>
      <w:r w:rsidR="00F437AB" w:rsidRPr="00321863">
        <w:rPr>
          <w:rFonts w:ascii="Times New Roman" w:hAnsi="Times New Roman" w:cs="Times New Roman"/>
          <w:b/>
          <w:sz w:val="24"/>
          <w:szCs w:val="24"/>
        </w:rPr>
        <w:t xml:space="preserve">mogatja </w:t>
      </w:r>
      <w:r w:rsidR="003D5044" w:rsidRPr="00321863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r w:rsidR="00F437AB" w:rsidRPr="00321863">
        <w:rPr>
          <w:rFonts w:ascii="Times New Roman" w:hAnsi="Times New Roman" w:cs="Times New Roman"/>
          <w:b/>
          <w:sz w:val="24"/>
          <w:szCs w:val="24"/>
        </w:rPr>
        <w:t>és javasolja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BAA"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Önkormányzata </w:t>
      </w:r>
      <w:r w:rsidRPr="00321863">
        <w:rPr>
          <w:rFonts w:ascii="Times New Roman" w:hAnsi="Times New Roman" w:cs="Times New Roman"/>
          <w:b/>
          <w:sz w:val="24"/>
          <w:szCs w:val="24"/>
        </w:rPr>
        <w:t>Képviselő-testület</w:t>
      </w:r>
      <w:r w:rsidR="00197BAA" w:rsidRPr="00321863">
        <w:rPr>
          <w:rFonts w:ascii="Times New Roman" w:hAnsi="Times New Roman" w:cs="Times New Roman"/>
          <w:b/>
          <w:sz w:val="24"/>
          <w:szCs w:val="24"/>
        </w:rPr>
        <w:t>é</w:t>
      </w:r>
      <w:r w:rsidR="00F437AB" w:rsidRPr="00321863">
        <w:rPr>
          <w:rFonts w:ascii="Times New Roman" w:hAnsi="Times New Roman" w:cs="Times New Roman"/>
          <w:b/>
          <w:sz w:val="24"/>
          <w:szCs w:val="24"/>
        </w:rPr>
        <w:t>nek, hogy elviekben támogassa</w:t>
      </w:r>
      <w:r w:rsidR="00197BAA" w:rsidRPr="00321863">
        <w:rPr>
          <w:rFonts w:ascii="Times New Roman" w:hAnsi="Times New Roman" w:cs="Times New Roman"/>
          <w:b/>
          <w:sz w:val="24"/>
          <w:szCs w:val="24"/>
        </w:rPr>
        <w:t xml:space="preserve">, hogy a Társasházak energetikai/egyéb homlokzatot érintő, városképi szempontból meghatározó felújításai önkormányzati támogatáshoz jussanak.  </w:t>
      </w:r>
    </w:p>
    <w:p w:rsidR="00F437AB" w:rsidRPr="000C3DE4" w:rsidRDefault="00F437AB" w:rsidP="00197BA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BAA" w:rsidRPr="00321863" w:rsidRDefault="00197BAA" w:rsidP="00197BA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A támogatás odaítélésének keretszempontjait az alábbiakban határozza meg: </w:t>
      </w:r>
    </w:p>
    <w:p w:rsidR="00F437AB" w:rsidRPr="00321863" w:rsidRDefault="00F437AB" w:rsidP="00F437AB">
      <w:pPr>
        <w:numPr>
          <w:ilvl w:val="0"/>
          <w:numId w:val="2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1863">
        <w:rPr>
          <w:rFonts w:ascii="Times New Roman" w:hAnsi="Times New Roman" w:cs="Times New Roman"/>
          <w:b/>
          <w:bCs/>
          <w:sz w:val="24"/>
          <w:szCs w:val="24"/>
        </w:rPr>
        <w:t>konkrét</w:t>
      </w:r>
      <w:proofErr w:type="gramEnd"/>
      <w:r w:rsidRPr="00321863">
        <w:rPr>
          <w:rFonts w:ascii="Times New Roman" w:hAnsi="Times New Roman" w:cs="Times New Roman"/>
          <w:b/>
          <w:bCs/>
          <w:sz w:val="24"/>
          <w:szCs w:val="24"/>
        </w:rPr>
        <w:t xml:space="preserve"> megjelölés házszám szerint,</w:t>
      </w:r>
    </w:p>
    <w:p w:rsidR="00F437AB" w:rsidRPr="00321863" w:rsidRDefault="00F437AB" w:rsidP="00F437AB">
      <w:pPr>
        <w:numPr>
          <w:ilvl w:val="0"/>
          <w:numId w:val="2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bCs/>
          <w:sz w:val="24"/>
          <w:szCs w:val="24"/>
        </w:rPr>
        <w:t>műszaki indokoltság vizsgálása, igazolása (energiatanúsítvány)</w:t>
      </w:r>
    </w:p>
    <w:p w:rsidR="00F437AB" w:rsidRPr="00321863" w:rsidRDefault="00F437AB" w:rsidP="00F437AB">
      <w:pPr>
        <w:numPr>
          <w:ilvl w:val="0"/>
          <w:numId w:val="2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bCs/>
          <w:sz w:val="24"/>
          <w:szCs w:val="24"/>
        </w:rPr>
        <w:t>egyenlő súllyal legyen figyelembe véve az energetikai szempont és a városképi szempont,</w:t>
      </w:r>
    </w:p>
    <w:p w:rsidR="00F437AB" w:rsidRPr="00321863" w:rsidRDefault="00F437AB" w:rsidP="00F437AB">
      <w:pPr>
        <w:numPr>
          <w:ilvl w:val="0"/>
          <w:numId w:val="2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bCs/>
          <w:sz w:val="24"/>
          <w:szCs w:val="24"/>
        </w:rPr>
        <w:t>keretösszeg – a teljes beruházási érték vagy az energetikai és városképi beruházási érték? 10%-</w:t>
      </w:r>
      <w:proofErr w:type="gramStart"/>
      <w:r w:rsidRPr="00321863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321863">
        <w:rPr>
          <w:rFonts w:ascii="Times New Roman" w:hAnsi="Times New Roman" w:cs="Times New Roman"/>
          <w:b/>
          <w:bCs/>
          <w:sz w:val="24"/>
          <w:szCs w:val="24"/>
        </w:rPr>
        <w:t>, de maximum 5.000.000 Ft,</w:t>
      </w:r>
    </w:p>
    <w:p w:rsidR="00F437AB" w:rsidRPr="00321863" w:rsidRDefault="00F437AB" w:rsidP="00F437AB">
      <w:pPr>
        <w:numPr>
          <w:ilvl w:val="0"/>
          <w:numId w:val="2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bCs/>
          <w:sz w:val="24"/>
          <w:szCs w:val="24"/>
        </w:rPr>
        <w:t xml:space="preserve">területi lehatárolás – első körben a </w:t>
      </w:r>
      <w:proofErr w:type="spellStart"/>
      <w:r w:rsidRPr="00321863">
        <w:rPr>
          <w:rFonts w:ascii="Times New Roman" w:hAnsi="Times New Roman" w:cs="Times New Roman"/>
          <w:b/>
          <w:bCs/>
          <w:sz w:val="24"/>
          <w:szCs w:val="24"/>
        </w:rPr>
        <w:t>Szilfákalja</w:t>
      </w:r>
      <w:proofErr w:type="spellEnd"/>
      <w:r w:rsidRPr="00321863">
        <w:rPr>
          <w:rFonts w:ascii="Times New Roman" w:hAnsi="Times New Roman" w:cs="Times New Roman"/>
          <w:b/>
          <w:bCs/>
          <w:sz w:val="24"/>
          <w:szCs w:val="24"/>
        </w:rPr>
        <w:t xml:space="preserve"> páratlan oldal 7-43. </w:t>
      </w:r>
      <w:proofErr w:type="spellStart"/>
      <w:r w:rsidRPr="00321863">
        <w:rPr>
          <w:rFonts w:ascii="Times New Roman" w:hAnsi="Times New Roman" w:cs="Times New Roman"/>
          <w:b/>
          <w:bCs/>
          <w:sz w:val="24"/>
          <w:szCs w:val="24"/>
        </w:rPr>
        <w:t>sz-ig</w:t>
      </w:r>
      <w:proofErr w:type="spellEnd"/>
      <w:r w:rsidRPr="00321863">
        <w:rPr>
          <w:rFonts w:ascii="Times New Roman" w:hAnsi="Times New Roman" w:cs="Times New Roman"/>
          <w:b/>
          <w:bCs/>
          <w:sz w:val="24"/>
          <w:szCs w:val="24"/>
        </w:rPr>
        <w:t>, Hősök tere 5-6. és 19</w:t>
      </w:r>
      <w:proofErr w:type="gramStart"/>
      <w:r w:rsidRPr="00321863">
        <w:rPr>
          <w:rFonts w:ascii="Times New Roman" w:hAnsi="Times New Roman" w:cs="Times New Roman"/>
          <w:b/>
          <w:bCs/>
          <w:sz w:val="24"/>
          <w:szCs w:val="24"/>
        </w:rPr>
        <w:t>.,</w:t>
      </w:r>
      <w:proofErr w:type="gramEnd"/>
      <w:r w:rsidRPr="00321863">
        <w:rPr>
          <w:rFonts w:ascii="Times New Roman" w:hAnsi="Times New Roman" w:cs="Times New Roman"/>
          <w:b/>
          <w:bCs/>
          <w:sz w:val="24"/>
          <w:szCs w:val="24"/>
        </w:rPr>
        <w:t xml:space="preserve"> Hőforrás utca 2. kapjon lehetőséget,</w:t>
      </w:r>
    </w:p>
    <w:p w:rsidR="00F437AB" w:rsidRPr="00321863" w:rsidRDefault="00F437AB" w:rsidP="00F437AB">
      <w:pPr>
        <w:numPr>
          <w:ilvl w:val="0"/>
          <w:numId w:val="2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bCs/>
          <w:sz w:val="24"/>
          <w:szCs w:val="24"/>
        </w:rPr>
        <w:t>a támogatás igénylése pályázat útján történik</w:t>
      </w:r>
    </w:p>
    <w:p w:rsidR="00F437AB" w:rsidRPr="00321863" w:rsidRDefault="00F437AB" w:rsidP="00F437AB">
      <w:pPr>
        <w:numPr>
          <w:ilvl w:val="0"/>
          <w:numId w:val="2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bCs/>
          <w:sz w:val="24"/>
          <w:szCs w:val="24"/>
        </w:rPr>
        <w:t>önerőre is igényelhető legyen a támogatás</w:t>
      </w:r>
    </w:p>
    <w:p w:rsidR="00F437AB" w:rsidRPr="00321863" w:rsidRDefault="00F437AB" w:rsidP="00F437AB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BAA" w:rsidRPr="00321863" w:rsidRDefault="00F437AB" w:rsidP="00197BA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A bizottság javasolja a képviselő-testületnek, hogy utasíts</w:t>
      </w:r>
      <w:r w:rsidR="00197BAA" w:rsidRPr="00321863">
        <w:rPr>
          <w:rFonts w:ascii="Times New Roman" w:hAnsi="Times New Roman" w:cs="Times New Roman"/>
          <w:b/>
          <w:sz w:val="24"/>
          <w:szCs w:val="24"/>
        </w:rPr>
        <w:t xml:space="preserve">a a Jegyzőt, a megadott szempontok alapján dolgozza ki a támogatás odaítélésének/elnyerésének feltételeit a kapcsolódó egyéb </w:t>
      </w:r>
      <w:proofErr w:type="gramStart"/>
      <w:r w:rsidR="00197BAA" w:rsidRPr="00321863">
        <w:rPr>
          <w:rFonts w:ascii="Times New Roman" w:hAnsi="Times New Roman" w:cs="Times New Roman"/>
          <w:b/>
          <w:sz w:val="24"/>
          <w:szCs w:val="24"/>
        </w:rPr>
        <w:t>dokumentumokkal</w:t>
      </w:r>
      <w:proofErr w:type="gramEnd"/>
      <w:r w:rsidR="00197BAA" w:rsidRPr="00321863">
        <w:rPr>
          <w:rFonts w:ascii="Times New Roman" w:hAnsi="Times New Roman" w:cs="Times New Roman"/>
          <w:b/>
          <w:sz w:val="24"/>
          <w:szCs w:val="24"/>
        </w:rPr>
        <w:t xml:space="preserve"> és terjessze a Képviselő-testület elé döntés végett.</w:t>
      </w:r>
    </w:p>
    <w:p w:rsidR="00F05632" w:rsidRPr="00321863" w:rsidRDefault="00F05632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632" w:rsidRPr="00321863" w:rsidRDefault="00F05632" w:rsidP="00F05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F05632" w:rsidRPr="00321863" w:rsidRDefault="00F05632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F05632" w:rsidRPr="00321863" w:rsidRDefault="00F05632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5632" w:rsidRDefault="00F05632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DE4" w:rsidRPr="00321863" w:rsidRDefault="000C3DE4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632" w:rsidRPr="00321863" w:rsidRDefault="00F05632" w:rsidP="00F0563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F05632" w:rsidRPr="00321863" w:rsidRDefault="00F05632" w:rsidP="00F0563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F05632" w:rsidRPr="00321863" w:rsidRDefault="00FE02E1" w:rsidP="00FE02E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Szent István park 2020. évi hasznosításával kapcsolatosan. (képviselő-testületi ülés 27. napirend)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F53BB" w:rsidRPr="00321863" w:rsidRDefault="003F53BB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A1768" w:rsidRPr="00321863" w:rsidRDefault="003F53BB" w:rsidP="003F53B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>Szilágyiné</w:t>
      </w:r>
      <w:proofErr w:type="spellEnd"/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Pál Gyöngyi:</w:t>
      </w:r>
      <w:r w:rsidR="00C21464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a délelőtti helyszíni bejáráson történt egyezetetés alapján a </w:t>
      </w:r>
      <w:proofErr w:type="gramStart"/>
      <w:r w:rsidR="00C21464" w:rsidRPr="00321863">
        <w:rPr>
          <w:rFonts w:ascii="Times New Roman" w:hAnsi="Times New Roman" w:cs="Times New Roman"/>
          <w:bCs/>
          <w:iCs/>
          <w:sz w:val="24"/>
          <w:szCs w:val="24"/>
        </w:rPr>
        <w:t>hivatal módosító</w:t>
      </w:r>
      <w:proofErr w:type="gramEnd"/>
      <w:r w:rsidR="00C21464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javaslatot nem tesz.</w:t>
      </w:r>
      <w:r w:rsidR="005A1768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1464" w:rsidRPr="00321863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5A1768" w:rsidRPr="00321863">
        <w:rPr>
          <w:rFonts w:ascii="Times New Roman" w:hAnsi="Times New Roman" w:cs="Times New Roman"/>
          <w:bCs/>
          <w:iCs/>
          <w:sz w:val="24"/>
          <w:szCs w:val="24"/>
        </w:rPr>
        <w:t>ovábbi pav</w:t>
      </w:r>
      <w:r w:rsidR="00C21464" w:rsidRPr="00321863">
        <w:rPr>
          <w:rFonts w:ascii="Times New Roman" w:hAnsi="Times New Roman" w:cs="Times New Roman"/>
          <w:bCs/>
          <w:iCs/>
          <w:sz w:val="24"/>
          <w:szCs w:val="24"/>
        </w:rPr>
        <w:t>ilonok beszerzése még képlékeny,</w:t>
      </w:r>
      <w:r w:rsidR="005A1768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1464" w:rsidRPr="00321863">
        <w:rPr>
          <w:rFonts w:ascii="Times New Roman" w:hAnsi="Times New Roman" w:cs="Times New Roman"/>
          <w:bCs/>
          <w:iCs/>
          <w:sz w:val="24"/>
          <w:szCs w:val="24"/>
        </w:rPr>
        <w:t>lehet</w:t>
      </w:r>
      <w:r w:rsidR="005A1768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célszerűbb bérelni, ha nem találunk olyan típusú és szí</w:t>
      </w:r>
      <w:r w:rsidR="004A6614" w:rsidRPr="00321863">
        <w:rPr>
          <w:rFonts w:ascii="Times New Roman" w:hAnsi="Times New Roman" w:cs="Times New Roman"/>
          <w:bCs/>
          <w:iCs/>
          <w:sz w:val="24"/>
          <w:szCs w:val="24"/>
        </w:rPr>
        <w:t>nv</w:t>
      </w:r>
      <w:r w:rsidR="005A1768" w:rsidRPr="00321863">
        <w:rPr>
          <w:rFonts w:ascii="Times New Roman" w:hAnsi="Times New Roman" w:cs="Times New Roman"/>
          <w:bCs/>
          <w:iCs/>
          <w:sz w:val="24"/>
          <w:szCs w:val="24"/>
        </w:rPr>
        <w:t>onalú pavilont</w:t>
      </w:r>
      <w:r w:rsidR="002E4D95" w:rsidRPr="0032186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A1768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ami gyorsan beszerezhető és akár véglegesnek is tekinthető.</w:t>
      </w:r>
    </w:p>
    <w:p w:rsidR="003F53BB" w:rsidRPr="00321863" w:rsidRDefault="003F53BB" w:rsidP="003F53B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4A6614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helyszíni bejárás során a </w:t>
      </w:r>
      <w:proofErr w:type="spellStart"/>
      <w:r w:rsidR="004A6614" w:rsidRPr="00321863">
        <w:rPr>
          <w:rFonts w:ascii="Times New Roman" w:hAnsi="Times New Roman" w:cs="Times New Roman"/>
          <w:bCs/>
          <w:iCs/>
          <w:sz w:val="24"/>
          <w:szCs w:val="24"/>
        </w:rPr>
        <w:t>Dottó</w:t>
      </w:r>
      <w:proofErr w:type="spellEnd"/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és </w:t>
      </w:r>
      <w:proofErr w:type="spellStart"/>
      <w:r w:rsidRPr="00321863">
        <w:rPr>
          <w:rFonts w:ascii="Times New Roman" w:hAnsi="Times New Roman" w:cs="Times New Roman"/>
          <w:bCs/>
          <w:iCs/>
          <w:sz w:val="24"/>
          <w:szCs w:val="24"/>
        </w:rPr>
        <w:t>bringó</w:t>
      </w:r>
      <w:proofErr w:type="spellEnd"/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hintó elhelyezésére a legalkalmasabb helyszínnek a Debreceni útfél-Sport utca-Fürdő utca által határolt terület mutatkozik. A megállók idei használatbavétele esetén a </w:t>
      </w:r>
      <w:proofErr w:type="spellStart"/>
      <w:r w:rsidRPr="00321863">
        <w:rPr>
          <w:rFonts w:ascii="Times New Roman" w:hAnsi="Times New Roman" w:cs="Times New Roman"/>
          <w:bCs/>
          <w:iCs/>
          <w:sz w:val="24"/>
          <w:szCs w:val="24"/>
        </w:rPr>
        <w:t>Dottó</w:t>
      </w:r>
      <w:proofErr w:type="spellEnd"/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megállóhely kialakítása nehézségekbe ütközik, hiszen az építési engedély köteles, mely ráadásul nem kezelhető külön a Sport utca rekonstrukciós tervével</w:t>
      </w:r>
      <w:r w:rsidR="005A1768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Felmerült lehetőségként ebben az évben ideiglenes jelleggel a Mátyás Király sétány elején néhány park</w:t>
      </w:r>
      <w:r w:rsidR="004A6614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olóhely megszüntetésével a </w:t>
      </w:r>
      <w:proofErr w:type="spellStart"/>
      <w:r w:rsidR="004A6614" w:rsidRPr="00321863">
        <w:rPr>
          <w:rFonts w:ascii="Times New Roman" w:hAnsi="Times New Roman" w:cs="Times New Roman"/>
          <w:bCs/>
          <w:iCs/>
          <w:sz w:val="24"/>
          <w:szCs w:val="24"/>
        </w:rPr>
        <w:t>Dottó</w:t>
      </w:r>
      <w:proofErr w:type="spellEnd"/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megállóhely kialakítása. Akár járható is lehet, viszont reményeink szerint a Mátyás Király sétány rekonstruk</w:t>
      </w:r>
      <w:r w:rsidR="005A1768" w:rsidRPr="00321863">
        <w:rPr>
          <w:rFonts w:ascii="Times New Roman" w:hAnsi="Times New Roman" w:cs="Times New Roman"/>
          <w:bCs/>
          <w:iCs/>
          <w:sz w:val="24"/>
          <w:szCs w:val="24"/>
        </w:rPr>
        <w:t>cióhoz kapcsolódó közműépítések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a tavasz folyamán megkezdődnek, így felmerült egy másik helyszín is alternatívaként, a Gábor Áron utcán, a Hotel </w:t>
      </w:r>
      <w:proofErr w:type="spellStart"/>
      <w:r w:rsidRPr="00321863">
        <w:rPr>
          <w:rFonts w:ascii="Times New Roman" w:hAnsi="Times New Roman" w:cs="Times New Roman"/>
          <w:bCs/>
          <w:iCs/>
          <w:sz w:val="24"/>
          <w:szCs w:val="24"/>
        </w:rPr>
        <w:t>Atlanti</w:t>
      </w:r>
      <w:r w:rsidR="00AC7944">
        <w:rPr>
          <w:rFonts w:ascii="Times New Roman" w:hAnsi="Times New Roman" w:cs="Times New Roman"/>
          <w:bCs/>
          <w:iCs/>
          <w:sz w:val="24"/>
          <w:szCs w:val="24"/>
        </w:rPr>
        <w:t>s</w:t>
      </w:r>
      <w:proofErr w:type="spellEnd"/>
      <w:r w:rsidR="00AC7944">
        <w:rPr>
          <w:rFonts w:ascii="Times New Roman" w:hAnsi="Times New Roman" w:cs="Times New Roman"/>
          <w:bCs/>
          <w:iCs/>
          <w:sz w:val="24"/>
          <w:szCs w:val="24"/>
        </w:rPr>
        <w:t xml:space="preserve"> előtti párhuzamos parkolóban.</w:t>
      </w:r>
      <w:r w:rsidR="0076716A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proofErr w:type="spellStart"/>
      <w:r w:rsidR="0076716A">
        <w:rPr>
          <w:rFonts w:ascii="Times New Roman" w:hAnsi="Times New Roman" w:cs="Times New Roman"/>
          <w:bCs/>
          <w:iCs/>
          <w:sz w:val="24"/>
          <w:szCs w:val="24"/>
        </w:rPr>
        <w:t>Dottó</w:t>
      </w:r>
      <w:proofErr w:type="spellEnd"/>
      <w:r w:rsidR="005A1768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üzemeltető</w:t>
      </w:r>
      <w:r w:rsidR="0076716A">
        <w:rPr>
          <w:rFonts w:ascii="Times New Roman" w:hAnsi="Times New Roman" w:cs="Times New Roman"/>
          <w:bCs/>
          <w:iCs/>
          <w:sz w:val="24"/>
          <w:szCs w:val="24"/>
        </w:rPr>
        <w:t>je</w:t>
      </w:r>
      <w:r w:rsidR="005A1768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egy </w:t>
      </w:r>
      <w:r w:rsidR="002E4D95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új </w:t>
      </w:r>
      <w:r w:rsidR="005A1768" w:rsidRPr="00321863">
        <w:rPr>
          <w:rFonts w:ascii="Times New Roman" w:hAnsi="Times New Roman" w:cs="Times New Roman"/>
          <w:bCs/>
          <w:iCs/>
          <w:sz w:val="24"/>
          <w:szCs w:val="24"/>
        </w:rPr>
        <w:t>alternatív javaslatot küldött az irodának, hogy jelenlegi helyével párhuzamosan eltolva a zöldterület irányába van-e lehetőség megállóhelyet kialakítani. A rendelkezésünkre bocsátott tanulmányterv alapján úgy tűnik, hogy fakivágás nélkül elképzel</w:t>
      </w:r>
      <w:r w:rsidR="004A6614" w:rsidRPr="00321863">
        <w:rPr>
          <w:rFonts w:ascii="Times New Roman" w:hAnsi="Times New Roman" w:cs="Times New Roman"/>
          <w:bCs/>
          <w:iCs/>
          <w:sz w:val="24"/>
          <w:szCs w:val="24"/>
        </w:rPr>
        <w:t>hető, hogy elfér a megálló kial</w:t>
      </w:r>
      <w:r w:rsidR="005A1768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akítása. </w:t>
      </w:r>
      <w:r w:rsidR="00C21464" w:rsidRPr="00321863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5A1768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z viszont azt jelenti, hogy a meglévő járda sokkal közelebb </w:t>
      </w:r>
      <w:proofErr w:type="gramStart"/>
      <w:r w:rsidR="005A1768" w:rsidRPr="00321863">
        <w:rPr>
          <w:rFonts w:ascii="Times New Roman" w:hAnsi="Times New Roman" w:cs="Times New Roman"/>
          <w:bCs/>
          <w:iCs/>
          <w:sz w:val="24"/>
          <w:szCs w:val="24"/>
        </w:rPr>
        <w:t>kerül</w:t>
      </w:r>
      <w:proofErr w:type="gramEnd"/>
      <w:r w:rsidR="005A1768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a Járja Hotel épületéhez, kisebb lesz a zöld terület</w:t>
      </w:r>
      <w:r w:rsidR="002E4D95" w:rsidRPr="0032186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A1768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E4D95" w:rsidRPr="00321863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4104F9" w:rsidRPr="00321863">
        <w:rPr>
          <w:rFonts w:ascii="Times New Roman" w:hAnsi="Times New Roman" w:cs="Times New Roman"/>
          <w:bCs/>
          <w:iCs/>
          <w:sz w:val="24"/>
          <w:szCs w:val="24"/>
        </w:rPr>
        <w:t>z még közterület,</w:t>
      </w:r>
      <w:r w:rsidR="005A1768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magánterülete</w:t>
      </w:r>
      <w:r w:rsidR="004104F9" w:rsidRPr="00321863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5A1768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nem érint. </w:t>
      </w:r>
      <w:r w:rsidR="002E4D95" w:rsidRPr="00321863">
        <w:rPr>
          <w:rFonts w:ascii="Times New Roman" w:hAnsi="Times New Roman" w:cs="Times New Roman"/>
          <w:bCs/>
          <w:iCs/>
          <w:sz w:val="24"/>
          <w:szCs w:val="24"/>
        </w:rPr>
        <w:t>A kérdés, hogy a testület egyetért</w:t>
      </w:r>
      <w:r w:rsidR="004104F9" w:rsidRPr="00321863">
        <w:rPr>
          <w:rFonts w:ascii="Times New Roman" w:hAnsi="Times New Roman" w:cs="Times New Roman"/>
          <w:bCs/>
          <w:iCs/>
          <w:sz w:val="24"/>
          <w:szCs w:val="24"/>
        </w:rPr>
        <w:t>-e</w:t>
      </w:r>
      <w:r w:rsidR="002E4D95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azzal, hogy maradjon a Fürdő</w:t>
      </w:r>
      <w:r w:rsidR="004A6614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utcán ilyen megoldással a </w:t>
      </w:r>
      <w:proofErr w:type="spellStart"/>
      <w:r w:rsidR="004A6614" w:rsidRPr="00321863">
        <w:rPr>
          <w:rFonts w:ascii="Times New Roman" w:hAnsi="Times New Roman" w:cs="Times New Roman"/>
          <w:bCs/>
          <w:iCs/>
          <w:sz w:val="24"/>
          <w:szCs w:val="24"/>
        </w:rPr>
        <w:t>Dottó</w:t>
      </w:r>
      <w:proofErr w:type="spellEnd"/>
      <w:r w:rsidR="002E4D95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megállóhely, vagy inkább a Sport utcát részesíti előnyben.</w:t>
      </w:r>
    </w:p>
    <w:p w:rsidR="003F53BB" w:rsidRPr="00321863" w:rsidRDefault="003F53BB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104F9" w:rsidRPr="00321863" w:rsidRDefault="004104F9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>Mester József: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a délelő</w:t>
      </w:r>
      <w:r w:rsidR="0076716A">
        <w:rPr>
          <w:rFonts w:ascii="Times New Roman" w:hAnsi="Times New Roman" w:cs="Times New Roman"/>
          <w:bCs/>
          <w:iCs/>
          <w:sz w:val="24"/>
          <w:szCs w:val="24"/>
        </w:rPr>
        <w:t xml:space="preserve">tti bejárás után a </w:t>
      </w:r>
      <w:proofErr w:type="spellStart"/>
      <w:r w:rsidR="0076716A">
        <w:rPr>
          <w:rFonts w:ascii="Times New Roman" w:hAnsi="Times New Roman" w:cs="Times New Roman"/>
          <w:bCs/>
          <w:iCs/>
          <w:sz w:val="24"/>
          <w:szCs w:val="24"/>
        </w:rPr>
        <w:t>bringó</w:t>
      </w:r>
      <w:proofErr w:type="spellEnd"/>
      <w:r w:rsidR="0076716A">
        <w:rPr>
          <w:rFonts w:ascii="Times New Roman" w:hAnsi="Times New Roman" w:cs="Times New Roman"/>
          <w:bCs/>
          <w:iCs/>
          <w:sz w:val="24"/>
          <w:szCs w:val="24"/>
        </w:rPr>
        <w:t xml:space="preserve"> hintó üzemeltetője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is felvetett egy újabb helyszínt, a buszpályaudvarnak háttal, a meglévő két pavilon közül a baloldali pavilon mögötti részen lehetne-e a </w:t>
      </w:r>
      <w:proofErr w:type="spellStart"/>
      <w:r w:rsidRPr="00321863">
        <w:rPr>
          <w:rFonts w:ascii="Times New Roman" w:hAnsi="Times New Roman" w:cs="Times New Roman"/>
          <w:bCs/>
          <w:iCs/>
          <w:sz w:val="24"/>
          <w:szCs w:val="24"/>
        </w:rPr>
        <w:t>bringó</w:t>
      </w:r>
      <w:proofErr w:type="spellEnd"/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hintót elhelyezni.</w:t>
      </w:r>
    </w:p>
    <w:p w:rsidR="004104F9" w:rsidRPr="00321863" w:rsidRDefault="004104F9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97662" w:rsidRPr="00321863" w:rsidRDefault="00397662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>Czeglédi Gyula: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ez azért </w:t>
      </w:r>
      <w:proofErr w:type="gramStart"/>
      <w:r w:rsidRPr="00321863">
        <w:rPr>
          <w:rFonts w:ascii="Times New Roman" w:hAnsi="Times New Roman" w:cs="Times New Roman"/>
          <w:bCs/>
          <w:iCs/>
          <w:sz w:val="24"/>
          <w:szCs w:val="24"/>
        </w:rPr>
        <w:t>inkorrekt</w:t>
      </w:r>
      <w:proofErr w:type="gramEnd"/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, mert </w:t>
      </w:r>
      <w:r w:rsidR="007B50C4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a bejárás során 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minden variációt megnéztünk és </w:t>
      </w:r>
      <w:r w:rsidR="00A87563">
        <w:rPr>
          <w:rFonts w:ascii="Times New Roman" w:hAnsi="Times New Roman" w:cs="Times New Roman"/>
          <w:bCs/>
          <w:iCs/>
          <w:sz w:val="24"/>
          <w:szCs w:val="24"/>
        </w:rPr>
        <w:t xml:space="preserve">mást nem mondott a </w:t>
      </w:r>
      <w:proofErr w:type="spellStart"/>
      <w:r w:rsidR="00A87563">
        <w:rPr>
          <w:rFonts w:ascii="Times New Roman" w:hAnsi="Times New Roman" w:cs="Times New Roman"/>
          <w:bCs/>
          <w:iCs/>
          <w:sz w:val="24"/>
          <w:szCs w:val="24"/>
        </w:rPr>
        <w:t>bringó</w:t>
      </w:r>
      <w:proofErr w:type="spellEnd"/>
      <w:r w:rsidR="00A87563">
        <w:rPr>
          <w:rFonts w:ascii="Times New Roman" w:hAnsi="Times New Roman" w:cs="Times New Roman"/>
          <w:bCs/>
          <w:iCs/>
          <w:sz w:val="24"/>
          <w:szCs w:val="24"/>
        </w:rPr>
        <w:t xml:space="preserve"> hintó üzemeltetője</w:t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csak, ho</w:t>
      </w:r>
      <w:r w:rsidR="007B50C4" w:rsidRPr="00321863">
        <w:rPr>
          <w:rFonts w:ascii="Times New Roman" w:hAnsi="Times New Roman" w:cs="Times New Roman"/>
          <w:bCs/>
          <w:iCs/>
          <w:sz w:val="24"/>
          <w:szCs w:val="24"/>
        </w:rPr>
        <w:t>gy neki 13 parkoló helyre lenne szüksége. És most azt mondja, - miután a szakember eljött – hogy benn a parkban szeretne lehetőséget az üzemeltetésre, nem gondolom, hogy ezt fel kellene vállalnunk. A</w:t>
      </w:r>
      <w:r w:rsidR="004A6614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A6614" w:rsidRPr="00321863">
        <w:rPr>
          <w:rFonts w:ascii="Times New Roman" w:hAnsi="Times New Roman" w:cs="Times New Roman"/>
          <w:bCs/>
          <w:iCs/>
          <w:sz w:val="24"/>
          <w:szCs w:val="24"/>
        </w:rPr>
        <w:t>Dottó</w:t>
      </w:r>
      <w:proofErr w:type="spellEnd"/>
      <w:r w:rsidR="007B50C4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megállóhely most nem szerepel</w:t>
      </w:r>
      <w:r w:rsidR="004A6614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r w:rsidR="007B50C4" w:rsidRPr="00321863">
        <w:rPr>
          <w:rFonts w:ascii="Times New Roman" w:hAnsi="Times New Roman" w:cs="Times New Roman"/>
          <w:bCs/>
          <w:iCs/>
          <w:sz w:val="24"/>
          <w:szCs w:val="24"/>
        </w:rPr>
        <w:t>határozati javaslatban.</w:t>
      </w:r>
    </w:p>
    <w:p w:rsidR="007B50C4" w:rsidRPr="00321863" w:rsidRDefault="007B50C4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5632" w:rsidRPr="00321863" w:rsidRDefault="00F05632" w:rsidP="00F056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="0039766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an-e </w:t>
      </w:r>
      <w:r w:rsidR="00397662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kérdés?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hozzászólás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, vélemény? – amennyiben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az előterjesztést támogatja,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F05632" w:rsidRPr="00321863" w:rsidRDefault="00F05632" w:rsidP="00F056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632" w:rsidRPr="00321863" w:rsidRDefault="00F05632" w:rsidP="00F05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4 igen szavazattal (Harsányi István, Mester József, Nagy Attila, Tóth Márta) ellenszavazat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F05632" w:rsidRPr="00321863" w:rsidRDefault="00F05632" w:rsidP="00F0563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05632" w:rsidRPr="00321863" w:rsidRDefault="00B3026B" w:rsidP="00F05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14B7E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F0563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 19.) PGB határozat</w:t>
      </w:r>
    </w:p>
    <w:p w:rsidR="00397662" w:rsidRPr="00321863" w:rsidRDefault="00F05632" w:rsidP="0039766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Pénzügyi és Gazdasági Bizottsága támogatja </w:t>
      </w:r>
      <w:r w:rsidR="00C847EE" w:rsidRPr="00321863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és javasolja </w:t>
      </w:r>
      <w:r w:rsidR="00397662"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Önkormányzata </w:t>
      </w:r>
      <w:r w:rsidRPr="00321863">
        <w:rPr>
          <w:rFonts w:ascii="Times New Roman" w:hAnsi="Times New Roman" w:cs="Times New Roman"/>
          <w:b/>
          <w:sz w:val="24"/>
          <w:szCs w:val="24"/>
        </w:rPr>
        <w:t>Képviselő-testület</w:t>
      </w:r>
      <w:r w:rsidR="00397662" w:rsidRPr="00321863">
        <w:rPr>
          <w:rFonts w:ascii="Times New Roman" w:hAnsi="Times New Roman" w:cs="Times New Roman"/>
          <w:b/>
          <w:sz w:val="24"/>
          <w:szCs w:val="24"/>
        </w:rPr>
        <w:t>ének, hogy támogassa a Szent István Park előterjesztésben foglaltak alapján történő 2020. évi hasznosítását.</w:t>
      </w:r>
    </w:p>
    <w:p w:rsidR="00397662" w:rsidRPr="00321863" w:rsidRDefault="00397662" w:rsidP="0039766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lastRenderedPageBreak/>
        <w:t>A kialakításhoz szükséges forrást az előterjesztésben foglaltak alapján, az alábbi feladtok elvégzésére biztosítson forrást a 2020. évi városi költségvetés általános tartalék kerete terhére:</w:t>
      </w:r>
    </w:p>
    <w:p w:rsidR="00397662" w:rsidRPr="00321863" w:rsidRDefault="00397662" w:rsidP="0039766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397662" w:rsidRPr="00321863" w:rsidRDefault="00397662" w:rsidP="00397662">
      <w:pPr>
        <w:numPr>
          <w:ilvl w:val="0"/>
          <w:numId w:val="2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ideiglenes árusítóhelyek kialakítása új pavilonok beszerzése vagy bérlése nélkül: 15 M</w:t>
      </w:r>
      <w:r w:rsidR="00C6330A" w:rsidRPr="00321863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321863">
        <w:rPr>
          <w:rFonts w:ascii="Times New Roman" w:hAnsi="Times New Roman" w:cs="Times New Roman"/>
          <w:b/>
          <w:sz w:val="24"/>
          <w:szCs w:val="24"/>
        </w:rPr>
        <w:t>t</w:t>
      </w:r>
    </w:p>
    <w:p w:rsidR="00397662" w:rsidRPr="00321863" w:rsidRDefault="00397662" w:rsidP="00397662">
      <w:pPr>
        <w:numPr>
          <w:ilvl w:val="0"/>
          <w:numId w:val="2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1863">
        <w:rPr>
          <w:rFonts w:ascii="Times New Roman" w:hAnsi="Times New Roman" w:cs="Times New Roman"/>
          <w:b/>
          <w:sz w:val="24"/>
          <w:szCs w:val="24"/>
        </w:rPr>
        <w:t>gasztro</w:t>
      </w:r>
      <w:proofErr w:type="spell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tér burkolat, közműgerinccsatlakozások kiépítése: 12 M</w:t>
      </w:r>
      <w:r w:rsidR="00C6330A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b/>
          <w:sz w:val="24"/>
          <w:szCs w:val="24"/>
        </w:rPr>
        <w:t>Ft</w:t>
      </w:r>
    </w:p>
    <w:p w:rsidR="00C6330A" w:rsidRPr="00321863" w:rsidRDefault="00397662" w:rsidP="00C6330A">
      <w:pPr>
        <w:numPr>
          <w:ilvl w:val="0"/>
          <w:numId w:val="2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előterjesztés 1/ pont alatti, legalább 2 vendégteres WC beszerzés és telepítés: </w:t>
      </w:r>
    </w:p>
    <w:p w:rsidR="00397662" w:rsidRPr="00321863" w:rsidRDefault="00397662" w:rsidP="00C6330A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15 M</w:t>
      </w:r>
      <w:r w:rsidR="00C6330A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b/>
          <w:sz w:val="24"/>
          <w:szCs w:val="24"/>
        </w:rPr>
        <w:t>Ft</w:t>
      </w:r>
    </w:p>
    <w:p w:rsidR="00397662" w:rsidRPr="00321863" w:rsidRDefault="00397662" w:rsidP="00397662">
      <w:pPr>
        <w:numPr>
          <w:ilvl w:val="0"/>
          <w:numId w:val="2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1863">
        <w:rPr>
          <w:rFonts w:ascii="Times New Roman" w:hAnsi="Times New Roman" w:cs="Times New Roman"/>
          <w:b/>
          <w:sz w:val="24"/>
          <w:szCs w:val="24"/>
        </w:rPr>
        <w:t>bringó</w:t>
      </w:r>
      <w:proofErr w:type="spell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hintó burkolatépítés: 1,6 M</w:t>
      </w:r>
      <w:r w:rsidR="00C6330A"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b/>
          <w:sz w:val="24"/>
          <w:szCs w:val="24"/>
        </w:rPr>
        <w:t>Ft</w:t>
      </w:r>
    </w:p>
    <w:p w:rsidR="00397662" w:rsidRPr="00321863" w:rsidRDefault="00397662" w:rsidP="0039766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397662" w:rsidRPr="00321863" w:rsidRDefault="00397662" w:rsidP="0039766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A bizottság javasolja a képviselő-testületnek, hogy felhatalmazza a Beszerzési Munkacsoportot pályázati eljárás lebonyolítására a Szabadtéri Színpad melletti terület 2020. évben </w:t>
      </w:r>
      <w:proofErr w:type="spellStart"/>
      <w:r w:rsidRPr="00321863">
        <w:rPr>
          <w:rFonts w:ascii="Times New Roman" w:hAnsi="Times New Roman" w:cs="Times New Roman"/>
          <w:b/>
          <w:sz w:val="24"/>
          <w:szCs w:val="24"/>
        </w:rPr>
        <w:t>gasztro</w:t>
      </w:r>
      <w:proofErr w:type="spell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térként történő hasznosítására vonatkozóan. </w:t>
      </w:r>
    </w:p>
    <w:p w:rsidR="00397662" w:rsidRPr="00321863" w:rsidRDefault="00397662" w:rsidP="0039766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397662" w:rsidRPr="00321863" w:rsidRDefault="00397662" w:rsidP="0039766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 xml:space="preserve">A bizottság javasolja a képviselő-testületnek, hogy ülésein kérjen tájékoztatást az </w:t>
      </w:r>
      <w:proofErr w:type="gramStart"/>
      <w:r w:rsidRPr="00321863">
        <w:rPr>
          <w:rFonts w:ascii="Times New Roman" w:hAnsi="Times New Roman" w:cs="Times New Roman"/>
          <w:b/>
          <w:sz w:val="24"/>
          <w:szCs w:val="24"/>
        </w:rPr>
        <w:t>aktuálisan</w:t>
      </w:r>
      <w:proofErr w:type="gram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megtett intézkedésekről.</w:t>
      </w:r>
    </w:p>
    <w:p w:rsidR="00F05632" w:rsidRPr="00321863" w:rsidRDefault="00F05632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F05632" w:rsidRPr="00321863" w:rsidRDefault="00F05632" w:rsidP="00F05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F05632" w:rsidRPr="00321863" w:rsidRDefault="00F05632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F05632" w:rsidRPr="00321863" w:rsidRDefault="00F05632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632" w:rsidRPr="00321863" w:rsidRDefault="00F05632" w:rsidP="00F0563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05632" w:rsidRPr="00321863" w:rsidRDefault="00F05632" w:rsidP="00F0563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FE02E1" w:rsidRPr="00321863" w:rsidRDefault="00FE02E1" w:rsidP="00F056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123/2019. (VII. 04.) Kt. határozat kiegészítésére</w:t>
      </w:r>
    </w:p>
    <w:p w:rsidR="00F05632" w:rsidRPr="00321863" w:rsidRDefault="00FE02E1" w:rsidP="00F056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>(képviselő-testületi ülés</w:t>
      </w:r>
      <w:r w:rsidR="00F05632" w:rsidRPr="0032186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napirend) </w:t>
      </w:r>
    </w:p>
    <w:p w:rsidR="00F05632" w:rsidRPr="00321863" w:rsidRDefault="00F05632" w:rsidP="00F0563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05632" w:rsidRPr="00321863" w:rsidRDefault="00C847EE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>Lőrincz L</w:t>
      </w:r>
      <w:r w:rsidR="007B50C4" w:rsidRPr="00321863">
        <w:rPr>
          <w:rFonts w:ascii="Times New Roman" w:hAnsi="Times New Roman" w:cs="Times New Roman"/>
          <w:bCs/>
          <w:iCs/>
          <w:sz w:val="24"/>
          <w:szCs w:val="24"/>
          <w:u w:val="single"/>
        </w:rPr>
        <w:t>ászló:</w:t>
      </w:r>
      <w:r w:rsidR="007B50C4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3026B" w:rsidRPr="00321863">
        <w:rPr>
          <w:rFonts w:ascii="Times New Roman" w:hAnsi="Times New Roman" w:cs="Times New Roman"/>
          <w:bCs/>
          <w:iCs/>
          <w:sz w:val="24"/>
          <w:szCs w:val="24"/>
        </w:rPr>
        <w:t>tegnapi napon érkezett meg a NIF állásfoglalása, ezér</w:t>
      </w:r>
      <w:r w:rsidR="00C6330A" w:rsidRPr="00321863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A87563">
        <w:rPr>
          <w:rFonts w:ascii="Times New Roman" w:hAnsi="Times New Roman" w:cs="Times New Roman"/>
          <w:bCs/>
          <w:iCs/>
          <w:sz w:val="24"/>
          <w:szCs w:val="24"/>
        </w:rPr>
        <w:t xml:space="preserve"> nem került kiküldésre az anyag</w:t>
      </w:r>
      <w:r w:rsidR="00B3026B" w:rsidRPr="00321863">
        <w:rPr>
          <w:rFonts w:ascii="Times New Roman" w:hAnsi="Times New Roman" w:cs="Times New Roman"/>
          <w:bCs/>
          <w:iCs/>
          <w:sz w:val="24"/>
          <w:szCs w:val="24"/>
        </w:rPr>
        <w:t xml:space="preserve">, - csak most kiosztásra - mivel hamarabb </w:t>
      </w:r>
      <w:r w:rsidR="00A87563">
        <w:rPr>
          <w:rFonts w:ascii="Times New Roman" w:hAnsi="Times New Roman" w:cs="Times New Roman"/>
          <w:bCs/>
          <w:iCs/>
          <w:sz w:val="24"/>
          <w:szCs w:val="24"/>
        </w:rPr>
        <w:t>nem tudtuk elkészíteni az előterjesztés</w:t>
      </w:r>
      <w:r w:rsidR="00B3026B" w:rsidRPr="00321863">
        <w:rPr>
          <w:rFonts w:ascii="Times New Roman" w:hAnsi="Times New Roman" w:cs="Times New Roman"/>
          <w:bCs/>
          <w:iCs/>
          <w:sz w:val="24"/>
          <w:szCs w:val="24"/>
        </w:rPr>
        <w:t>t. Korábban a képviselő-testület t</w:t>
      </w:r>
      <w:r w:rsidR="00C6330A" w:rsidRPr="00321863">
        <w:rPr>
          <w:rFonts w:ascii="Times New Roman" w:hAnsi="Times New Roman" w:cs="Times New Roman"/>
          <w:bCs/>
          <w:iCs/>
          <w:sz w:val="24"/>
          <w:szCs w:val="24"/>
        </w:rPr>
        <w:t>ár</w:t>
      </w:r>
      <w:r w:rsidR="00B3026B" w:rsidRPr="00321863">
        <w:rPr>
          <w:rFonts w:ascii="Times New Roman" w:hAnsi="Times New Roman" w:cs="Times New Roman"/>
          <w:bCs/>
          <w:iCs/>
          <w:sz w:val="24"/>
          <w:szCs w:val="24"/>
        </w:rPr>
        <w:t>gyalt egy 3 alternatívás megoldást a csapadékvíz csatornának a kiváltására. Plusz egy megoldási javaslat került az előterjesztésbe kiegészítésként, a két javaslat közül bármelyik elfogadható. Az is, hogy önkormányzati területre kerüljön a csatorna, ami korábbi testületi döntésnek megfelelő, illetve most kiegészül azzal, hogyha a NIF meg tud egyezni az ingatlan tulajdonosával, akkor önkormányzati terület érintése nélkül, a vasútvonallal párhuzamosan me</w:t>
      </w:r>
      <w:r w:rsidR="00C6330A" w:rsidRPr="00321863">
        <w:rPr>
          <w:rFonts w:ascii="Times New Roman" w:hAnsi="Times New Roman" w:cs="Times New Roman"/>
          <w:bCs/>
          <w:iCs/>
          <w:sz w:val="24"/>
          <w:szCs w:val="24"/>
        </w:rPr>
        <w:t>gépülhet ez a csapadékvíz elvez</w:t>
      </w:r>
      <w:r w:rsidR="00B3026B" w:rsidRPr="00321863">
        <w:rPr>
          <w:rFonts w:ascii="Times New Roman" w:hAnsi="Times New Roman" w:cs="Times New Roman"/>
          <w:bCs/>
          <w:iCs/>
          <w:sz w:val="24"/>
          <w:szCs w:val="24"/>
        </w:rPr>
        <w:t>ető csatorna.</w:t>
      </w:r>
    </w:p>
    <w:p w:rsidR="00F05632" w:rsidRPr="00321863" w:rsidRDefault="00F05632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5632" w:rsidRPr="00321863" w:rsidRDefault="00F05632" w:rsidP="00F056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color w:val="000000"/>
          <w:sz w:val="24"/>
          <w:szCs w:val="24"/>
          <w:u w:val="single"/>
        </w:rPr>
        <w:t>Harsányi István: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van-e </w:t>
      </w:r>
      <w:r w:rsidR="00B3026B" w:rsidRPr="00321863">
        <w:rPr>
          <w:rFonts w:ascii="Times New Roman" w:hAnsi="Times New Roman" w:cs="Times New Roman"/>
          <w:color w:val="000000"/>
          <w:sz w:val="24"/>
          <w:szCs w:val="24"/>
        </w:rPr>
        <w:t>kérdés?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vélemény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>? – amennyibe</w:t>
      </w:r>
      <w:r w:rsidR="00B3026B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proofErr w:type="gramStart"/>
      <w:r w:rsidR="00B3026B" w:rsidRPr="00321863">
        <w:rPr>
          <w:rFonts w:ascii="Times New Roman" w:hAnsi="Times New Roman" w:cs="Times New Roman"/>
          <w:color w:val="000000"/>
          <w:sz w:val="24"/>
          <w:szCs w:val="24"/>
        </w:rPr>
        <w:t>nincs</w:t>
      </w:r>
      <w:proofErr w:type="gramEnd"/>
      <w:r w:rsidR="00B3026B"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kérem szavazzunk. Aki a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26B" w:rsidRPr="00321863">
        <w:rPr>
          <w:rFonts w:ascii="Times New Roman" w:hAnsi="Times New Roman" w:cs="Times New Roman"/>
          <w:color w:val="000000"/>
          <w:sz w:val="24"/>
          <w:szCs w:val="24"/>
        </w:rPr>
        <w:t>határozati javaslatot</w:t>
      </w:r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támogatja, </w:t>
      </w:r>
      <w:proofErr w:type="gramStart"/>
      <w:r w:rsidRPr="00321863">
        <w:rPr>
          <w:rFonts w:ascii="Times New Roman" w:hAnsi="Times New Roman" w:cs="Times New Roman"/>
          <w:color w:val="000000"/>
          <w:sz w:val="24"/>
          <w:szCs w:val="24"/>
        </w:rPr>
        <w:t>kérem</w:t>
      </w:r>
      <w:proofErr w:type="gramEnd"/>
      <w:r w:rsidRPr="00321863">
        <w:rPr>
          <w:rFonts w:ascii="Times New Roman" w:hAnsi="Times New Roman" w:cs="Times New Roman"/>
          <w:color w:val="000000"/>
          <w:sz w:val="24"/>
          <w:szCs w:val="24"/>
        </w:rPr>
        <w:t xml:space="preserve"> kézfeltartással jelezze.</w:t>
      </w:r>
    </w:p>
    <w:p w:rsidR="00F05632" w:rsidRPr="00321863" w:rsidRDefault="00F05632" w:rsidP="00F056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632" w:rsidRPr="00321863" w:rsidRDefault="00F05632" w:rsidP="00F05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és Gazdasági Bizottság 4 igen szavazattal (Harsányi István, Mester József, Nagy Attila, Tóth Márta) ellenszavazat és tartózkodás nélkül elfogadta a határozati javaslatot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</w:t>
      </w:r>
      <w:r w:rsidRPr="003218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4</w:t>
      </w:r>
      <w:r w:rsidRPr="003218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- az előterjesztésben foglaltak alapján - a következő határozatot hozta:</w:t>
      </w:r>
    </w:p>
    <w:p w:rsidR="00F05632" w:rsidRPr="00321863" w:rsidRDefault="00F05632" w:rsidP="00F0563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05632" w:rsidRPr="00321863" w:rsidRDefault="00C847EE" w:rsidP="00F05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14B7E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F05632"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(II. 19.) PGB határozat</w:t>
      </w:r>
    </w:p>
    <w:p w:rsidR="00C847EE" w:rsidRPr="00321863" w:rsidRDefault="00F05632" w:rsidP="00C847E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Hajdúszoboszló Város Önkormányzatának Pénzügyi és Gazdasági Bizottsága támo</w:t>
      </w:r>
      <w:r w:rsidR="00C847EE" w:rsidRPr="00321863">
        <w:rPr>
          <w:rFonts w:ascii="Times New Roman" w:hAnsi="Times New Roman" w:cs="Times New Roman"/>
          <w:b/>
          <w:sz w:val="24"/>
          <w:szCs w:val="24"/>
        </w:rPr>
        <w:t>gatja az előterjesztést és javasolja Hajdúszoboszló Város Önkormányzata</w:t>
      </w:r>
      <w:r w:rsidRPr="00321863">
        <w:rPr>
          <w:rFonts w:ascii="Times New Roman" w:hAnsi="Times New Roman" w:cs="Times New Roman"/>
          <w:b/>
          <w:sz w:val="24"/>
          <w:szCs w:val="24"/>
        </w:rPr>
        <w:t xml:space="preserve"> Képviselő-testület</w:t>
      </w:r>
      <w:r w:rsidR="00C847EE" w:rsidRPr="00321863">
        <w:rPr>
          <w:rFonts w:ascii="Times New Roman" w:hAnsi="Times New Roman" w:cs="Times New Roman"/>
          <w:b/>
          <w:sz w:val="24"/>
          <w:szCs w:val="24"/>
        </w:rPr>
        <w:t>ének, hogy a 123/2019. (VII.04.) Kt. határozatát egészítse ki az alábbiakkal:</w:t>
      </w:r>
    </w:p>
    <w:p w:rsidR="00C847EE" w:rsidRPr="00321863" w:rsidRDefault="00C847EE" w:rsidP="00C847E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1863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Képviselő-testülete hozzájárulását adja, hogy a Püspökladány – Ebes vasúti vonalszakasz vasúti pálya és biztosítóberendezés korszerűsítési munkái tárgyú projektet érintő Hajdúszoboszló állomás vízrendezési munkálatainak elvégzéséhez oly módon, hogy a K2-0-0 jelű csatorna nyomvonala a vasúttal párhuzamosan, jelentős részben állami területen kerüljön kialakításra, abban az </w:t>
      </w:r>
      <w:r w:rsidRPr="00321863">
        <w:rPr>
          <w:rFonts w:ascii="Times New Roman" w:hAnsi="Times New Roman" w:cs="Times New Roman"/>
          <w:b/>
          <w:sz w:val="24"/>
          <w:szCs w:val="24"/>
        </w:rPr>
        <w:lastRenderedPageBreak/>
        <w:t>esetben, ha a kialakítással érintett kisajátítandó ingatlan tulajdonosa rálépési engedélyt ad a beruházónak arra vonatkozóan, hogy a kisajátítás jogerőre emelkedését megelőzően megkezdheti</w:t>
      </w:r>
      <w:proofErr w:type="gram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2186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21863">
        <w:rPr>
          <w:rFonts w:ascii="Times New Roman" w:hAnsi="Times New Roman" w:cs="Times New Roman"/>
          <w:b/>
          <w:sz w:val="24"/>
          <w:szCs w:val="24"/>
        </w:rPr>
        <w:t xml:space="preserve"> kivitelezési munkálatokat.</w:t>
      </w:r>
    </w:p>
    <w:p w:rsidR="00C847EE" w:rsidRPr="00321863" w:rsidRDefault="00C847EE" w:rsidP="00C847E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Amennyiben a kisajátítandó ingatlan tulajdonosa nem ad rálépési engedélyt a NIF részére, úgy a 123/2019.(VII.04.) Kt. határozatban foglalt döntés marad érvényben.</w:t>
      </w:r>
    </w:p>
    <w:p w:rsidR="00F05632" w:rsidRPr="00321863" w:rsidRDefault="00F05632" w:rsidP="00F0563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632" w:rsidRPr="00321863" w:rsidRDefault="00F05632" w:rsidP="00F05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:rsidR="00C42C52" w:rsidRPr="00321863" w:rsidRDefault="00F0563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sz w:val="24"/>
          <w:szCs w:val="24"/>
        </w:rPr>
        <w:tab/>
      </w:r>
      <w:r w:rsidRPr="00321863">
        <w:rPr>
          <w:rFonts w:ascii="Times New Roman" w:hAnsi="Times New Roman" w:cs="Times New Roman"/>
          <w:bCs/>
          <w:iCs/>
          <w:sz w:val="24"/>
          <w:szCs w:val="24"/>
        </w:rPr>
        <w:t>2020. február 20.</w:t>
      </w:r>
    </w:p>
    <w:p w:rsidR="00C42C52" w:rsidRPr="00321863" w:rsidRDefault="00C42C52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7EE" w:rsidRPr="00321863" w:rsidRDefault="00C847EE" w:rsidP="00C42C5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35BBA" w:rsidRPr="00321863" w:rsidRDefault="00C94A85" w:rsidP="003A429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863">
        <w:rPr>
          <w:rFonts w:ascii="Times New Roman" w:hAnsi="Times New Roman" w:cs="Times New Roman"/>
          <w:sz w:val="24"/>
          <w:szCs w:val="24"/>
          <w:u w:val="single"/>
        </w:rPr>
        <w:t>Harsányi István</w:t>
      </w:r>
      <w:r w:rsidRPr="00321863">
        <w:rPr>
          <w:rFonts w:ascii="Times New Roman" w:hAnsi="Times New Roman" w:cs="Times New Roman"/>
          <w:sz w:val="24"/>
          <w:szCs w:val="24"/>
        </w:rPr>
        <w:t xml:space="preserve">: </w:t>
      </w:r>
      <w:r w:rsidR="00C847EE" w:rsidRPr="00321863">
        <w:rPr>
          <w:rFonts w:ascii="Times New Roman" w:hAnsi="Times New Roman" w:cs="Times New Roman"/>
          <w:sz w:val="24"/>
          <w:szCs w:val="24"/>
        </w:rPr>
        <w:t>v</w:t>
      </w:r>
      <w:r w:rsidRPr="00321863">
        <w:rPr>
          <w:rFonts w:ascii="Times New Roman" w:hAnsi="Times New Roman" w:cs="Times New Roman"/>
          <w:sz w:val="24"/>
          <w:szCs w:val="24"/>
        </w:rPr>
        <w:t xml:space="preserve">an-e valakinek </w:t>
      </w:r>
      <w:r w:rsidR="001E0FCF" w:rsidRPr="00321863">
        <w:rPr>
          <w:rFonts w:ascii="Times New Roman" w:hAnsi="Times New Roman" w:cs="Times New Roman"/>
          <w:sz w:val="24"/>
          <w:szCs w:val="24"/>
        </w:rPr>
        <w:t>bejelentenivalója</w:t>
      </w:r>
      <w:r w:rsidR="00EB2693" w:rsidRPr="00321863">
        <w:rPr>
          <w:rFonts w:ascii="Times New Roman" w:hAnsi="Times New Roman" w:cs="Times New Roman"/>
          <w:sz w:val="24"/>
          <w:szCs w:val="24"/>
        </w:rPr>
        <w:t>,</w:t>
      </w:r>
      <w:r w:rsidR="001E0FCF" w:rsidRPr="00321863">
        <w:rPr>
          <w:rFonts w:ascii="Times New Roman" w:hAnsi="Times New Roman" w:cs="Times New Roman"/>
          <w:sz w:val="24"/>
          <w:szCs w:val="24"/>
        </w:rPr>
        <w:t xml:space="preserve"> </w:t>
      </w:r>
      <w:r w:rsidR="00EB2693" w:rsidRPr="00321863">
        <w:rPr>
          <w:rFonts w:ascii="Times New Roman" w:hAnsi="Times New Roman" w:cs="Times New Roman"/>
          <w:sz w:val="24"/>
          <w:szCs w:val="24"/>
        </w:rPr>
        <w:t xml:space="preserve">kérdése? - </w:t>
      </w:r>
      <w:r w:rsidR="00C847EE" w:rsidRPr="00321863">
        <w:rPr>
          <w:rFonts w:ascii="Times New Roman" w:hAnsi="Times New Roman" w:cs="Times New Roman"/>
          <w:sz w:val="24"/>
          <w:szCs w:val="24"/>
        </w:rPr>
        <w:t xml:space="preserve">amennyiben nincs </w:t>
      </w:r>
      <w:r w:rsidR="001E0FCF" w:rsidRPr="00321863">
        <w:rPr>
          <w:rFonts w:ascii="Times New Roman" w:hAnsi="Times New Roman" w:cs="Times New Roman"/>
          <w:sz w:val="24"/>
          <w:szCs w:val="24"/>
        </w:rPr>
        <w:t>köszönöm a</w:t>
      </w:r>
      <w:r w:rsidR="00C847EE" w:rsidRPr="00321863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="00C847EE" w:rsidRPr="00321863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="00C847EE" w:rsidRPr="00321863">
        <w:rPr>
          <w:rFonts w:ascii="Times New Roman" w:hAnsi="Times New Roman" w:cs="Times New Roman"/>
          <w:sz w:val="24"/>
          <w:szCs w:val="24"/>
        </w:rPr>
        <w:t xml:space="preserve"> részvételt</w:t>
      </w:r>
      <w:r w:rsidR="001E0FCF" w:rsidRPr="00321863">
        <w:rPr>
          <w:rFonts w:ascii="Times New Roman" w:hAnsi="Times New Roman" w:cs="Times New Roman"/>
          <w:sz w:val="24"/>
          <w:szCs w:val="24"/>
        </w:rPr>
        <w:t>, további szép n</w:t>
      </w:r>
      <w:r w:rsidR="007853C9" w:rsidRPr="00321863">
        <w:rPr>
          <w:rFonts w:ascii="Times New Roman" w:hAnsi="Times New Roman" w:cs="Times New Roman"/>
          <w:sz w:val="24"/>
          <w:szCs w:val="24"/>
        </w:rPr>
        <w:t>a</w:t>
      </w:r>
      <w:r w:rsidR="001E0FCF" w:rsidRPr="00321863">
        <w:rPr>
          <w:rFonts w:ascii="Times New Roman" w:hAnsi="Times New Roman" w:cs="Times New Roman"/>
          <w:sz w:val="24"/>
          <w:szCs w:val="24"/>
        </w:rPr>
        <w:t>pot kívánok</w:t>
      </w:r>
      <w:r w:rsidR="007853C9" w:rsidRPr="00321863">
        <w:rPr>
          <w:rFonts w:ascii="Times New Roman" w:hAnsi="Times New Roman" w:cs="Times New Roman"/>
          <w:sz w:val="24"/>
          <w:szCs w:val="24"/>
        </w:rPr>
        <w:t>!</w:t>
      </w:r>
    </w:p>
    <w:p w:rsidR="00C94A85" w:rsidRPr="00321863" w:rsidRDefault="00C94A85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5A79" w:rsidRPr="00321863" w:rsidRDefault="00935A79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94A85" w:rsidRPr="00321863" w:rsidRDefault="00EB2693" w:rsidP="00EB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21863">
        <w:rPr>
          <w:rFonts w:ascii="Times New Roman" w:eastAsia="Times New Roman" w:hAnsi="Times New Roman" w:cs="Times New Roman"/>
          <w:sz w:val="24"/>
        </w:rPr>
        <w:t>A Pénzügyi és Gazdasági Bizottság elnöke 1</w:t>
      </w:r>
      <w:r w:rsidR="00C847EE" w:rsidRPr="00321863">
        <w:rPr>
          <w:rFonts w:ascii="Times New Roman" w:eastAsia="Times New Roman" w:hAnsi="Times New Roman" w:cs="Times New Roman"/>
          <w:sz w:val="24"/>
        </w:rPr>
        <w:t>5</w:t>
      </w:r>
      <w:r w:rsidR="00C847EE" w:rsidRPr="00321863">
        <w:rPr>
          <w:rFonts w:ascii="Times New Roman" w:eastAsia="Times New Roman" w:hAnsi="Times New Roman" w:cs="Times New Roman"/>
          <w:sz w:val="24"/>
          <w:u w:val="single"/>
          <w:vertAlign w:val="superscript"/>
        </w:rPr>
        <w:t>16</w:t>
      </w:r>
      <w:r w:rsidRPr="00321863">
        <w:rPr>
          <w:rFonts w:ascii="Times New Roman" w:eastAsia="Times New Roman" w:hAnsi="Times New Roman" w:cs="Times New Roman"/>
          <w:sz w:val="24"/>
        </w:rPr>
        <w:t xml:space="preserve"> órakor az ülést bezárta.</w:t>
      </w:r>
    </w:p>
    <w:p w:rsidR="00E9470E" w:rsidRPr="00321863" w:rsidRDefault="00E9470E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61F2" w:rsidRPr="00321863" w:rsidRDefault="00C261F2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61F2" w:rsidRPr="00321863" w:rsidRDefault="00C261F2" w:rsidP="00C2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21863">
        <w:rPr>
          <w:rFonts w:ascii="Times New Roman" w:eastAsia="Times New Roman" w:hAnsi="Times New Roman" w:cs="Times New Roman"/>
          <w:sz w:val="24"/>
        </w:rPr>
        <w:t>A Bizottság által tárgyalt képviselő-testületi előterjes</w:t>
      </w:r>
      <w:r w:rsidR="007853C9" w:rsidRPr="00321863">
        <w:rPr>
          <w:rFonts w:ascii="Times New Roman" w:eastAsia="Times New Roman" w:hAnsi="Times New Roman" w:cs="Times New Roman"/>
          <w:sz w:val="24"/>
        </w:rPr>
        <w:t>ztések a képviselő-testület 2020</w:t>
      </w:r>
      <w:r w:rsidRPr="00321863">
        <w:rPr>
          <w:rFonts w:ascii="Times New Roman" w:eastAsia="Times New Roman" w:hAnsi="Times New Roman" w:cs="Times New Roman"/>
          <w:sz w:val="24"/>
        </w:rPr>
        <w:t xml:space="preserve">. </w:t>
      </w:r>
      <w:r w:rsidR="00C847EE" w:rsidRPr="00321863">
        <w:rPr>
          <w:rFonts w:ascii="Times New Roman" w:eastAsia="Times New Roman" w:hAnsi="Times New Roman" w:cs="Times New Roman"/>
          <w:sz w:val="24"/>
        </w:rPr>
        <w:t>február 20</w:t>
      </w:r>
      <w:r w:rsidRPr="00321863">
        <w:rPr>
          <w:rFonts w:ascii="Times New Roman" w:eastAsia="Times New Roman" w:hAnsi="Times New Roman" w:cs="Times New Roman"/>
          <w:sz w:val="24"/>
        </w:rPr>
        <w:t>-</w:t>
      </w:r>
      <w:r w:rsidR="007853C9" w:rsidRPr="00321863">
        <w:rPr>
          <w:rFonts w:ascii="Times New Roman" w:eastAsia="Times New Roman" w:hAnsi="Times New Roman" w:cs="Times New Roman"/>
          <w:sz w:val="24"/>
        </w:rPr>
        <w:t>a</w:t>
      </w:r>
      <w:r w:rsidRPr="00321863">
        <w:rPr>
          <w:rFonts w:ascii="Times New Roman" w:eastAsia="Times New Roman" w:hAnsi="Times New Roman" w:cs="Times New Roman"/>
          <w:sz w:val="24"/>
        </w:rPr>
        <w:t>i üléséről készített jegyzőkönyv mellékletét képezik.</w:t>
      </w:r>
    </w:p>
    <w:p w:rsidR="00E9470E" w:rsidRPr="00321863" w:rsidRDefault="00E9470E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61F2" w:rsidRPr="00321863" w:rsidRDefault="00C261F2" w:rsidP="00B3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252F" w:rsidRPr="00321863" w:rsidRDefault="009B7A7C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proofErr w:type="spellStart"/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K.m.f</w:t>
      </w:r>
      <w:proofErr w:type="spellEnd"/>
    </w:p>
    <w:p w:rsidR="001027B7" w:rsidRPr="00321863" w:rsidRDefault="001027B7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E94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Harsányi István</w:t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ab/>
        <w:t>Mester József</w:t>
      </w:r>
    </w:p>
    <w:p w:rsidR="00BB6410" w:rsidRPr="00321863" w:rsidRDefault="00BB6410" w:rsidP="00BB64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lang w:eastAsia="hu-HU"/>
        </w:rPr>
      </w:pPr>
      <w:proofErr w:type="gramStart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bizottsági</w:t>
      </w:r>
      <w:proofErr w:type="gramEnd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 xml:space="preserve"> elnök</w:t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="00C261F2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</w:r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ab/>
        <w:t>bizottsági tag</w:t>
      </w:r>
    </w:p>
    <w:p w:rsidR="00BB6410" w:rsidRPr="00321863" w:rsidRDefault="00BB6410" w:rsidP="0058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05252F" w:rsidRPr="00321863" w:rsidRDefault="0005252F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BB6410" w:rsidRPr="00321863" w:rsidRDefault="00BB6410" w:rsidP="00BB64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:rsidR="009B7A7C" w:rsidRPr="00321863" w:rsidRDefault="00BB6410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21863">
        <w:rPr>
          <w:rFonts w:ascii="Times New Roman" w:eastAsia="Times New Roman" w:hAnsi="Times New Roman" w:cs="Times New Roman"/>
          <w:b/>
          <w:sz w:val="24"/>
          <w:lang w:eastAsia="hu-HU"/>
        </w:rPr>
        <w:t>Balla Lászlóné</w:t>
      </w:r>
    </w:p>
    <w:p w:rsidR="006A6175" w:rsidRPr="00321863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gramStart"/>
      <w:r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jegyzőkönyvvezet</w:t>
      </w:r>
      <w:r w:rsidR="007F3921" w:rsidRPr="00321863">
        <w:rPr>
          <w:rFonts w:ascii="Times New Roman" w:eastAsia="Times New Roman" w:hAnsi="Times New Roman" w:cs="Times New Roman"/>
          <w:b/>
          <w:i/>
          <w:sz w:val="24"/>
          <w:lang w:eastAsia="hu-HU"/>
        </w:rPr>
        <w:t>ő</w:t>
      </w:r>
      <w:proofErr w:type="gramEnd"/>
    </w:p>
    <w:sectPr w:rsidR="006A6175" w:rsidRPr="00321863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1C" w:rsidRDefault="001F3E1C">
      <w:pPr>
        <w:spacing w:after="0" w:line="240" w:lineRule="auto"/>
      </w:pPr>
      <w:r>
        <w:separator/>
      </w:r>
    </w:p>
  </w:endnote>
  <w:endnote w:type="continuationSeparator" w:id="0">
    <w:p w:rsidR="001F3E1C" w:rsidRDefault="001F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7C" w:rsidRDefault="00A07C7C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7C7C" w:rsidRDefault="00A07C7C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A07C7C">
      <w:tc>
        <w:tcPr>
          <w:tcW w:w="4606" w:type="dxa"/>
        </w:tcPr>
        <w:p w:rsidR="00A07C7C" w:rsidRDefault="00A07C7C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A07C7C" w:rsidRDefault="00A07C7C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A07C7C" w:rsidRDefault="00A07C7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A07C7C">
      <w:tc>
        <w:tcPr>
          <w:tcW w:w="4606" w:type="dxa"/>
        </w:tcPr>
        <w:p w:rsidR="00A07C7C" w:rsidRDefault="00A07C7C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A07C7C" w:rsidRDefault="00A07C7C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A07C7C" w:rsidRDefault="00A07C7C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1C" w:rsidRDefault="001F3E1C">
      <w:pPr>
        <w:spacing w:after="0" w:line="240" w:lineRule="auto"/>
      </w:pPr>
      <w:r>
        <w:separator/>
      </w:r>
    </w:p>
  </w:footnote>
  <w:footnote w:type="continuationSeparator" w:id="0">
    <w:p w:rsidR="001F3E1C" w:rsidRDefault="001F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7C" w:rsidRDefault="00A07C7C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07C7C" w:rsidRDefault="00A07C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7C" w:rsidRPr="004D0E82" w:rsidRDefault="00A07C7C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593899">
      <w:rPr>
        <w:rStyle w:val="Oldalszm"/>
        <w:noProof/>
        <w:sz w:val="22"/>
        <w:szCs w:val="22"/>
      </w:rPr>
      <w:t>25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92D38C4"/>
    <w:multiLevelType w:val="multilevel"/>
    <w:tmpl w:val="CE8C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915AF0"/>
    <w:multiLevelType w:val="hybridMultilevel"/>
    <w:tmpl w:val="E500F024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D3880"/>
    <w:multiLevelType w:val="hybridMultilevel"/>
    <w:tmpl w:val="2D767E36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D7D9E"/>
    <w:multiLevelType w:val="hybridMultilevel"/>
    <w:tmpl w:val="200857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E28AD"/>
    <w:multiLevelType w:val="hybridMultilevel"/>
    <w:tmpl w:val="22BCD74A"/>
    <w:lvl w:ilvl="0" w:tplc="3E6E9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938CF"/>
    <w:multiLevelType w:val="hybridMultilevel"/>
    <w:tmpl w:val="BC4A165C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B19"/>
    <w:multiLevelType w:val="hybridMultilevel"/>
    <w:tmpl w:val="38B2782A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7F4E02"/>
    <w:multiLevelType w:val="hybridMultilevel"/>
    <w:tmpl w:val="E550EFE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44875"/>
    <w:multiLevelType w:val="hybridMultilevel"/>
    <w:tmpl w:val="CC9882B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46A18"/>
    <w:multiLevelType w:val="hybridMultilevel"/>
    <w:tmpl w:val="15BACF6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6B0FC8"/>
    <w:multiLevelType w:val="hybridMultilevel"/>
    <w:tmpl w:val="5C4C3B30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E049DD"/>
    <w:multiLevelType w:val="hybridMultilevel"/>
    <w:tmpl w:val="A2C84CC4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E46AB5"/>
    <w:multiLevelType w:val="hybridMultilevel"/>
    <w:tmpl w:val="50984348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B26626"/>
    <w:multiLevelType w:val="hybridMultilevel"/>
    <w:tmpl w:val="C148699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F42929"/>
    <w:multiLevelType w:val="hybridMultilevel"/>
    <w:tmpl w:val="E9AAD16A"/>
    <w:lvl w:ilvl="0" w:tplc="64C06FD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F6F89"/>
    <w:multiLevelType w:val="hybridMultilevel"/>
    <w:tmpl w:val="B480005E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632110"/>
    <w:multiLevelType w:val="hybridMultilevel"/>
    <w:tmpl w:val="86866212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B1E4B2A"/>
    <w:multiLevelType w:val="hybridMultilevel"/>
    <w:tmpl w:val="CD00F154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EA01F2"/>
    <w:multiLevelType w:val="hybridMultilevel"/>
    <w:tmpl w:val="4CDCE9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A7A8C"/>
    <w:multiLevelType w:val="hybridMultilevel"/>
    <w:tmpl w:val="C700BF2E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34211A"/>
    <w:multiLevelType w:val="hybridMultilevel"/>
    <w:tmpl w:val="183E7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F6E13DA"/>
    <w:multiLevelType w:val="hybridMultilevel"/>
    <w:tmpl w:val="1F42B24E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FC5FA3"/>
    <w:multiLevelType w:val="hybridMultilevel"/>
    <w:tmpl w:val="7C343A88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C45AB"/>
    <w:multiLevelType w:val="hybridMultilevel"/>
    <w:tmpl w:val="6EC2A92A"/>
    <w:lvl w:ilvl="0" w:tplc="02B63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43E12"/>
    <w:multiLevelType w:val="hybridMultilevel"/>
    <w:tmpl w:val="4D2CEC28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</w:num>
  <w:num w:numId="3">
    <w:abstractNumId w:val="6"/>
  </w:num>
  <w:num w:numId="4">
    <w:abstractNumId w:val="24"/>
  </w:num>
  <w:num w:numId="5">
    <w:abstractNumId w:val="5"/>
  </w:num>
  <w:num w:numId="6">
    <w:abstractNumId w:val="17"/>
  </w:num>
  <w:num w:numId="7">
    <w:abstractNumId w:val="18"/>
  </w:num>
  <w:num w:numId="8">
    <w:abstractNumId w:val="13"/>
  </w:num>
  <w:num w:numId="9">
    <w:abstractNumId w:val="27"/>
  </w:num>
  <w:num w:numId="10">
    <w:abstractNumId w:val="28"/>
  </w:num>
  <w:num w:numId="11">
    <w:abstractNumId w:val="19"/>
  </w:num>
  <w:num w:numId="12">
    <w:abstractNumId w:val="12"/>
  </w:num>
  <w:num w:numId="13">
    <w:abstractNumId w:val="11"/>
  </w:num>
  <w:num w:numId="14">
    <w:abstractNumId w:val="21"/>
  </w:num>
  <w:num w:numId="15">
    <w:abstractNumId w:val="14"/>
  </w:num>
  <w:num w:numId="16">
    <w:abstractNumId w:val="4"/>
  </w:num>
  <w:num w:numId="17">
    <w:abstractNumId w:val="16"/>
  </w:num>
  <w:num w:numId="18">
    <w:abstractNumId w:val="9"/>
  </w:num>
  <w:num w:numId="19">
    <w:abstractNumId w:val="15"/>
  </w:num>
  <w:num w:numId="20">
    <w:abstractNumId w:val="23"/>
  </w:num>
  <w:num w:numId="21">
    <w:abstractNumId w:val="30"/>
  </w:num>
  <w:num w:numId="22">
    <w:abstractNumId w:val="10"/>
  </w:num>
  <w:num w:numId="23">
    <w:abstractNumId w:val="8"/>
  </w:num>
  <w:num w:numId="24">
    <w:abstractNumId w:val="22"/>
  </w:num>
  <w:num w:numId="25">
    <w:abstractNumId w:val="7"/>
  </w:num>
  <w:num w:numId="26">
    <w:abstractNumId w:val="0"/>
  </w:num>
  <w:num w:numId="27">
    <w:abstractNumId w:val="25"/>
  </w:num>
  <w:num w:numId="28">
    <w:abstractNumId w:val="3"/>
  </w:num>
  <w:num w:numId="29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05EF"/>
    <w:rsid w:val="0000137D"/>
    <w:rsid w:val="000014BE"/>
    <w:rsid w:val="00001BC9"/>
    <w:rsid w:val="0000233F"/>
    <w:rsid w:val="000043B8"/>
    <w:rsid w:val="0000484E"/>
    <w:rsid w:val="00004CFE"/>
    <w:rsid w:val="00005B0D"/>
    <w:rsid w:val="00006219"/>
    <w:rsid w:val="000065A1"/>
    <w:rsid w:val="000075B5"/>
    <w:rsid w:val="000077C6"/>
    <w:rsid w:val="00011844"/>
    <w:rsid w:val="000120B9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2457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36"/>
    <w:rsid w:val="00027AC9"/>
    <w:rsid w:val="000300A0"/>
    <w:rsid w:val="00031E06"/>
    <w:rsid w:val="00032D60"/>
    <w:rsid w:val="00033C24"/>
    <w:rsid w:val="0003517B"/>
    <w:rsid w:val="00035E31"/>
    <w:rsid w:val="00036632"/>
    <w:rsid w:val="00036B9F"/>
    <w:rsid w:val="000373FA"/>
    <w:rsid w:val="00040343"/>
    <w:rsid w:val="00040879"/>
    <w:rsid w:val="000408D9"/>
    <w:rsid w:val="000409FA"/>
    <w:rsid w:val="0004190B"/>
    <w:rsid w:val="0004248A"/>
    <w:rsid w:val="000428BD"/>
    <w:rsid w:val="000434FB"/>
    <w:rsid w:val="000436CC"/>
    <w:rsid w:val="00043B1D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252F"/>
    <w:rsid w:val="00052AC2"/>
    <w:rsid w:val="00052F14"/>
    <w:rsid w:val="000551BA"/>
    <w:rsid w:val="00055EFA"/>
    <w:rsid w:val="00056015"/>
    <w:rsid w:val="00060A88"/>
    <w:rsid w:val="00061697"/>
    <w:rsid w:val="00062137"/>
    <w:rsid w:val="00062F93"/>
    <w:rsid w:val="00063B9E"/>
    <w:rsid w:val="00063CB6"/>
    <w:rsid w:val="000640A5"/>
    <w:rsid w:val="00064210"/>
    <w:rsid w:val="000648D8"/>
    <w:rsid w:val="000658BC"/>
    <w:rsid w:val="00065D55"/>
    <w:rsid w:val="00066172"/>
    <w:rsid w:val="00066728"/>
    <w:rsid w:val="00066FF1"/>
    <w:rsid w:val="0006701E"/>
    <w:rsid w:val="000675EA"/>
    <w:rsid w:val="00067974"/>
    <w:rsid w:val="00067CFF"/>
    <w:rsid w:val="000701D6"/>
    <w:rsid w:val="000705B8"/>
    <w:rsid w:val="000707A1"/>
    <w:rsid w:val="0007085E"/>
    <w:rsid w:val="000712B9"/>
    <w:rsid w:val="00071450"/>
    <w:rsid w:val="00071825"/>
    <w:rsid w:val="0007196D"/>
    <w:rsid w:val="00072A08"/>
    <w:rsid w:val="00072C5E"/>
    <w:rsid w:val="00072E19"/>
    <w:rsid w:val="00075B38"/>
    <w:rsid w:val="00075FD4"/>
    <w:rsid w:val="000763F7"/>
    <w:rsid w:val="0007719F"/>
    <w:rsid w:val="000807AE"/>
    <w:rsid w:val="000817B1"/>
    <w:rsid w:val="00082D91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879F1"/>
    <w:rsid w:val="0009054B"/>
    <w:rsid w:val="00091E0B"/>
    <w:rsid w:val="00091E44"/>
    <w:rsid w:val="00092882"/>
    <w:rsid w:val="00092E4E"/>
    <w:rsid w:val="000933A5"/>
    <w:rsid w:val="000934AD"/>
    <w:rsid w:val="00094B1A"/>
    <w:rsid w:val="00094EA8"/>
    <w:rsid w:val="0009540E"/>
    <w:rsid w:val="000959B4"/>
    <w:rsid w:val="00096E4A"/>
    <w:rsid w:val="00097E08"/>
    <w:rsid w:val="000A017B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3AC"/>
    <w:rsid w:val="000B47E0"/>
    <w:rsid w:val="000B64A3"/>
    <w:rsid w:val="000B652F"/>
    <w:rsid w:val="000B6540"/>
    <w:rsid w:val="000B7BB2"/>
    <w:rsid w:val="000B7C3C"/>
    <w:rsid w:val="000B7D7D"/>
    <w:rsid w:val="000B7FF0"/>
    <w:rsid w:val="000C09AD"/>
    <w:rsid w:val="000C0FE7"/>
    <w:rsid w:val="000C13CF"/>
    <w:rsid w:val="000C1E8F"/>
    <w:rsid w:val="000C1F84"/>
    <w:rsid w:val="000C2804"/>
    <w:rsid w:val="000C298B"/>
    <w:rsid w:val="000C316E"/>
    <w:rsid w:val="000C3557"/>
    <w:rsid w:val="000C3DE4"/>
    <w:rsid w:val="000C42CA"/>
    <w:rsid w:val="000C5E04"/>
    <w:rsid w:val="000C648F"/>
    <w:rsid w:val="000C65F6"/>
    <w:rsid w:val="000C6981"/>
    <w:rsid w:val="000D010F"/>
    <w:rsid w:val="000D0DAB"/>
    <w:rsid w:val="000D186F"/>
    <w:rsid w:val="000D2913"/>
    <w:rsid w:val="000D2C75"/>
    <w:rsid w:val="000D3530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24A2"/>
    <w:rsid w:val="000E3451"/>
    <w:rsid w:val="000E45CF"/>
    <w:rsid w:val="000E4C27"/>
    <w:rsid w:val="000E5B49"/>
    <w:rsid w:val="000E5BAA"/>
    <w:rsid w:val="000E5BBC"/>
    <w:rsid w:val="000E5BC1"/>
    <w:rsid w:val="000E6548"/>
    <w:rsid w:val="000E6D74"/>
    <w:rsid w:val="000F051D"/>
    <w:rsid w:val="000F0840"/>
    <w:rsid w:val="000F084D"/>
    <w:rsid w:val="000F16FC"/>
    <w:rsid w:val="000F175F"/>
    <w:rsid w:val="000F32E8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102C6"/>
    <w:rsid w:val="00110727"/>
    <w:rsid w:val="0011126C"/>
    <w:rsid w:val="001123D7"/>
    <w:rsid w:val="001129B9"/>
    <w:rsid w:val="001135E7"/>
    <w:rsid w:val="00113696"/>
    <w:rsid w:val="001136F4"/>
    <w:rsid w:val="001142BF"/>
    <w:rsid w:val="00114509"/>
    <w:rsid w:val="00114BA9"/>
    <w:rsid w:val="001154EB"/>
    <w:rsid w:val="0011572C"/>
    <w:rsid w:val="00115C3C"/>
    <w:rsid w:val="001161BE"/>
    <w:rsid w:val="001166D8"/>
    <w:rsid w:val="00121BF5"/>
    <w:rsid w:val="0012238E"/>
    <w:rsid w:val="00124A47"/>
    <w:rsid w:val="0012555D"/>
    <w:rsid w:val="0012593F"/>
    <w:rsid w:val="001260CD"/>
    <w:rsid w:val="00126A9B"/>
    <w:rsid w:val="00127006"/>
    <w:rsid w:val="00127FB2"/>
    <w:rsid w:val="00130ABC"/>
    <w:rsid w:val="00130CA5"/>
    <w:rsid w:val="001313EE"/>
    <w:rsid w:val="00131F34"/>
    <w:rsid w:val="00132081"/>
    <w:rsid w:val="001324E3"/>
    <w:rsid w:val="00133191"/>
    <w:rsid w:val="00133E9B"/>
    <w:rsid w:val="0013454B"/>
    <w:rsid w:val="00135DC8"/>
    <w:rsid w:val="001361B1"/>
    <w:rsid w:val="001364B1"/>
    <w:rsid w:val="00136BED"/>
    <w:rsid w:val="00137474"/>
    <w:rsid w:val="001409E0"/>
    <w:rsid w:val="00140B57"/>
    <w:rsid w:val="00141DAF"/>
    <w:rsid w:val="00141DC7"/>
    <w:rsid w:val="00141FFA"/>
    <w:rsid w:val="001421FD"/>
    <w:rsid w:val="001422D7"/>
    <w:rsid w:val="00142E3C"/>
    <w:rsid w:val="00142FFC"/>
    <w:rsid w:val="00143A82"/>
    <w:rsid w:val="00143C2F"/>
    <w:rsid w:val="00143E66"/>
    <w:rsid w:val="0014433B"/>
    <w:rsid w:val="00145831"/>
    <w:rsid w:val="00145DD6"/>
    <w:rsid w:val="00146430"/>
    <w:rsid w:val="001469C6"/>
    <w:rsid w:val="00147787"/>
    <w:rsid w:val="00147B30"/>
    <w:rsid w:val="00147B95"/>
    <w:rsid w:val="00150C0C"/>
    <w:rsid w:val="00150FF0"/>
    <w:rsid w:val="00151297"/>
    <w:rsid w:val="00151413"/>
    <w:rsid w:val="00151CDB"/>
    <w:rsid w:val="00152568"/>
    <w:rsid w:val="00152665"/>
    <w:rsid w:val="00153B67"/>
    <w:rsid w:val="00153D5F"/>
    <w:rsid w:val="001541A7"/>
    <w:rsid w:val="00154D83"/>
    <w:rsid w:val="00155025"/>
    <w:rsid w:val="00155222"/>
    <w:rsid w:val="001561D0"/>
    <w:rsid w:val="00156AAA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5A86"/>
    <w:rsid w:val="001661C0"/>
    <w:rsid w:val="001668B5"/>
    <w:rsid w:val="00167339"/>
    <w:rsid w:val="00167733"/>
    <w:rsid w:val="001679A7"/>
    <w:rsid w:val="00170317"/>
    <w:rsid w:val="00170855"/>
    <w:rsid w:val="001709A7"/>
    <w:rsid w:val="00170CE5"/>
    <w:rsid w:val="00171EB6"/>
    <w:rsid w:val="0017386D"/>
    <w:rsid w:val="00173997"/>
    <w:rsid w:val="001739C9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898"/>
    <w:rsid w:val="0018396C"/>
    <w:rsid w:val="00185FB4"/>
    <w:rsid w:val="001865AB"/>
    <w:rsid w:val="00186AB1"/>
    <w:rsid w:val="001871EB"/>
    <w:rsid w:val="001873A0"/>
    <w:rsid w:val="00187B73"/>
    <w:rsid w:val="00187EAB"/>
    <w:rsid w:val="00190071"/>
    <w:rsid w:val="00190C37"/>
    <w:rsid w:val="00192151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9759C"/>
    <w:rsid w:val="00197BAA"/>
    <w:rsid w:val="001A01C3"/>
    <w:rsid w:val="001A03F7"/>
    <w:rsid w:val="001A12E5"/>
    <w:rsid w:val="001A22A0"/>
    <w:rsid w:val="001A2362"/>
    <w:rsid w:val="001A2F4F"/>
    <w:rsid w:val="001A3A67"/>
    <w:rsid w:val="001A4793"/>
    <w:rsid w:val="001A5A7B"/>
    <w:rsid w:val="001A5DB6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AEA"/>
    <w:rsid w:val="001B7D6A"/>
    <w:rsid w:val="001B7EBF"/>
    <w:rsid w:val="001C0108"/>
    <w:rsid w:val="001C01D9"/>
    <w:rsid w:val="001C0E95"/>
    <w:rsid w:val="001C10B3"/>
    <w:rsid w:val="001C17C5"/>
    <w:rsid w:val="001C22FA"/>
    <w:rsid w:val="001C26E2"/>
    <w:rsid w:val="001C2AE6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C7FA0"/>
    <w:rsid w:val="001D029E"/>
    <w:rsid w:val="001D036C"/>
    <w:rsid w:val="001D0462"/>
    <w:rsid w:val="001D1870"/>
    <w:rsid w:val="001D18DD"/>
    <w:rsid w:val="001D2DC5"/>
    <w:rsid w:val="001D378E"/>
    <w:rsid w:val="001D398F"/>
    <w:rsid w:val="001D3BEF"/>
    <w:rsid w:val="001D48A7"/>
    <w:rsid w:val="001D50CC"/>
    <w:rsid w:val="001D5783"/>
    <w:rsid w:val="001D5E29"/>
    <w:rsid w:val="001D6935"/>
    <w:rsid w:val="001D7B73"/>
    <w:rsid w:val="001E0FCF"/>
    <w:rsid w:val="001E0FE2"/>
    <w:rsid w:val="001E18A2"/>
    <w:rsid w:val="001E1C52"/>
    <w:rsid w:val="001E3773"/>
    <w:rsid w:val="001E3C73"/>
    <w:rsid w:val="001E4445"/>
    <w:rsid w:val="001E4BE3"/>
    <w:rsid w:val="001E4BFE"/>
    <w:rsid w:val="001E6590"/>
    <w:rsid w:val="001E6854"/>
    <w:rsid w:val="001E7D82"/>
    <w:rsid w:val="001F01F6"/>
    <w:rsid w:val="001F04BA"/>
    <w:rsid w:val="001F16C7"/>
    <w:rsid w:val="001F1AF6"/>
    <w:rsid w:val="001F23B1"/>
    <w:rsid w:val="001F2439"/>
    <w:rsid w:val="001F289D"/>
    <w:rsid w:val="001F2CD7"/>
    <w:rsid w:val="001F329F"/>
    <w:rsid w:val="001F3399"/>
    <w:rsid w:val="001F3E1C"/>
    <w:rsid w:val="001F43F7"/>
    <w:rsid w:val="001F56D7"/>
    <w:rsid w:val="001F571B"/>
    <w:rsid w:val="001F623A"/>
    <w:rsid w:val="001F6DFF"/>
    <w:rsid w:val="001F7990"/>
    <w:rsid w:val="001F7BEF"/>
    <w:rsid w:val="00200210"/>
    <w:rsid w:val="0020022F"/>
    <w:rsid w:val="00200720"/>
    <w:rsid w:val="0020100A"/>
    <w:rsid w:val="002011A8"/>
    <w:rsid w:val="00201614"/>
    <w:rsid w:val="002017A6"/>
    <w:rsid w:val="00201C71"/>
    <w:rsid w:val="00203F41"/>
    <w:rsid w:val="0020410D"/>
    <w:rsid w:val="002041DF"/>
    <w:rsid w:val="0020525D"/>
    <w:rsid w:val="00205316"/>
    <w:rsid w:val="00205570"/>
    <w:rsid w:val="002104A9"/>
    <w:rsid w:val="002117E9"/>
    <w:rsid w:val="00212AEF"/>
    <w:rsid w:val="0021310B"/>
    <w:rsid w:val="002137FF"/>
    <w:rsid w:val="00213F4D"/>
    <w:rsid w:val="00214D24"/>
    <w:rsid w:val="00216CA6"/>
    <w:rsid w:val="00217BF0"/>
    <w:rsid w:val="00217F96"/>
    <w:rsid w:val="00220A0A"/>
    <w:rsid w:val="00221EDA"/>
    <w:rsid w:val="00222187"/>
    <w:rsid w:val="00222876"/>
    <w:rsid w:val="00223B24"/>
    <w:rsid w:val="00224112"/>
    <w:rsid w:val="00224AF8"/>
    <w:rsid w:val="002251A7"/>
    <w:rsid w:val="00226B36"/>
    <w:rsid w:val="00226EB4"/>
    <w:rsid w:val="002276E3"/>
    <w:rsid w:val="00227D53"/>
    <w:rsid w:val="00230517"/>
    <w:rsid w:val="00230C8E"/>
    <w:rsid w:val="00231294"/>
    <w:rsid w:val="00231368"/>
    <w:rsid w:val="00232779"/>
    <w:rsid w:val="00232917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798"/>
    <w:rsid w:val="00247A24"/>
    <w:rsid w:val="00247D38"/>
    <w:rsid w:val="00247EDF"/>
    <w:rsid w:val="00251B4F"/>
    <w:rsid w:val="00253DA3"/>
    <w:rsid w:val="00254996"/>
    <w:rsid w:val="00254CD1"/>
    <w:rsid w:val="002565A8"/>
    <w:rsid w:val="00256A9E"/>
    <w:rsid w:val="00257B06"/>
    <w:rsid w:val="0026016A"/>
    <w:rsid w:val="00260419"/>
    <w:rsid w:val="00260B57"/>
    <w:rsid w:val="002616E8"/>
    <w:rsid w:val="0026187F"/>
    <w:rsid w:val="00261BAD"/>
    <w:rsid w:val="00261F56"/>
    <w:rsid w:val="00262160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30D7"/>
    <w:rsid w:val="00273891"/>
    <w:rsid w:val="00274528"/>
    <w:rsid w:val="00274568"/>
    <w:rsid w:val="00274CF9"/>
    <w:rsid w:val="00274F5A"/>
    <w:rsid w:val="00275491"/>
    <w:rsid w:val="002755EF"/>
    <w:rsid w:val="00275851"/>
    <w:rsid w:val="00275B63"/>
    <w:rsid w:val="00275FE5"/>
    <w:rsid w:val="00276CF6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0935"/>
    <w:rsid w:val="00291F94"/>
    <w:rsid w:val="002922FC"/>
    <w:rsid w:val="00293243"/>
    <w:rsid w:val="00296373"/>
    <w:rsid w:val="002979B4"/>
    <w:rsid w:val="00297AAD"/>
    <w:rsid w:val="002A0A31"/>
    <w:rsid w:val="002A0FC5"/>
    <w:rsid w:val="002A1478"/>
    <w:rsid w:val="002A17C8"/>
    <w:rsid w:val="002A2DD7"/>
    <w:rsid w:val="002A314F"/>
    <w:rsid w:val="002A33DF"/>
    <w:rsid w:val="002A37D4"/>
    <w:rsid w:val="002A42FC"/>
    <w:rsid w:val="002A49BB"/>
    <w:rsid w:val="002A5161"/>
    <w:rsid w:val="002A5B2F"/>
    <w:rsid w:val="002A5E00"/>
    <w:rsid w:val="002A6044"/>
    <w:rsid w:val="002A6D82"/>
    <w:rsid w:val="002A6F81"/>
    <w:rsid w:val="002A707A"/>
    <w:rsid w:val="002A761D"/>
    <w:rsid w:val="002A7DC9"/>
    <w:rsid w:val="002B0BE3"/>
    <w:rsid w:val="002B0F2C"/>
    <w:rsid w:val="002B2597"/>
    <w:rsid w:val="002B2669"/>
    <w:rsid w:val="002B2AD3"/>
    <w:rsid w:val="002B2C12"/>
    <w:rsid w:val="002B3B59"/>
    <w:rsid w:val="002B3B5A"/>
    <w:rsid w:val="002B45C2"/>
    <w:rsid w:val="002B5ECA"/>
    <w:rsid w:val="002B64DF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D13"/>
    <w:rsid w:val="002C4EAD"/>
    <w:rsid w:val="002C5F74"/>
    <w:rsid w:val="002C6BC2"/>
    <w:rsid w:val="002C7367"/>
    <w:rsid w:val="002C7B3F"/>
    <w:rsid w:val="002D103A"/>
    <w:rsid w:val="002D11FE"/>
    <w:rsid w:val="002D3687"/>
    <w:rsid w:val="002D36D6"/>
    <w:rsid w:val="002D3D40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4D95"/>
    <w:rsid w:val="002E55A9"/>
    <w:rsid w:val="002E680B"/>
    <w:rsid w:val="002E6FDE"/>
    <w:rsid w:val="002E7D45"/>
    <w:rsid w:val="002F06DC"/>
    <w:rsid w:val="002F0D5D"/>
    <w:rsid w:val="002F33B2"/>
    <w:rsid w:val="002F3ECA"/>
    <w:rsid w:val="002F460D"/>
    <w:rsid w:val="002F52FF"/>
    <w:rsid w:val="002F54EE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3EEB"/>
    <w:rsid w:val="0030460D"/>
    <w:rsid w:val="003048B2"/>
    <w:rsid w:val="00304E5B"/>
    <w:rsid w:val="0030532B"/>
    <w:rsid w:val="00306224"/>
    <w:rsid w:val="003072FE"/>
    <w:rsid w:val="00307841"/>
    <w:rsid w:val="003102E7"/>
    <w:rsid w:val="00310470"/>
    <w:rsid w:val="00310553"/>
    <w:rsid w:val="003106A8"/>
    <w:rsid w:val="00310DDA"/>
    <w:rsid w:val="00310EAC"/>
    <w:rsid w:val="00311464"/>
    <w:rsid w:val="00311611"/>
    <w:rsid w:val="00311992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1863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D62"/>
    <w:rsid w:val="00332D70"/>
    <w:rsid w:val="0033394E"/>
    <w:rsid w:val="00333F01"/>
    <w:rsid w:val="003340A5"/>
    <w:rsid w:val="00335032"/>
    <w:rsid w:val="00335745"/>
    <w:rsid w:val="00335BBA"/>
    <w:rsid w:val="00336242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7BA"/>
    <w:rsid w:val="00354EA1"/>
    <w:rsid w:val="003559B8"/>
    <w:rsid w:val="003560FD"/>
    <w:rsid w:val="003576A9"/>
    <w:rsid w:val="00360515"/>
    <w:rsid w:val="003606B6"/>
    <w:rsid w:val="0036087C"/>
    <w:rsid w:val="00363101"/>
    <w:rsid w:val="003631EC"/>
    <w:rsid w:val="003639C0"/>
    <w:rsid w:val="00363C39"/>
    <w:rsid w:val="00364863"/>
    <w:rsid w:val="0036545A"/>
    <w:rsid w:val="00365916"/>
    <w:rsid w:val="00367017"/>
    <w:rsid w:val="003716E1"/>
    <w:rsid w:val="003725C6"/>
    <w:rsid w:val="0037303A"/>
    <w:rsid w:val="00373807"/>
    <w:rsid w:val="00373C5C"/>
    <w:rsid w:val="003744B1"/>
    <w:rsid w:val="00374BFE"/>
    <w:rsid w:val="00375086"/>
    <w:rsid w:val="00375160"/>
    <w:rsid w:val="00375F0E"/>
    <w:rsid w:val="00375FA8"/>
    <w:rsid w:val="00376C97"/>
    <w:rsid w:val="0037728A"/>
    <w:rsid w:val="00377A1B"/>
    <w:rsid w:val="00380239"/>
    <w:rsid w:val="00381603"/>
    <w:rsid w:val="00381BF8"/>
    <w:rsid w:val="00382041"/>
    <w:rsid w:val="0038293F"/>
    <w:rsid w:val="0038405A"/>
    <w:rsid w:val="00385808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70B2"/>
    <w:rsid w:val="0039725F"/>
    <w:rsid w:val="0039758F"/>
    <w:rsid w:val="00397662"/>
    <w:rsid w:val="003A05C6"/>
    <w:rsid w:val="003A1F3E"/>
    <w:rsid w:val="003A21B9"/>
    <w:rsid w:val="003A25C5"/>
    <w:rsid w:val="003A261E"/>
    <w:rsid w:val="003A2BEB"/>
    <w:rsid w:val="003A34F2"/>
    <w:rsid w:val="003A350D"/>
    <w:rsid w:val="003A429D"/>
    <w:rsid w:val="003A4BDD"/>
    <w:rsid w:val="003A4F0C"/>
    <w:rsid w:val="003A4FB9"/>
    <w:rsid w:val="003A52DF"/>
    <w:rsid w:val="003A5932"/>
    <w:rsid w:val="003A69DB"/>
    <w:rsid w:val="003A74B0"/>
    <w:rsid w:val="003A7DBB"/>
    <w:rsid w:val="003A7F66"/>
    <w:rsid w:val="003B001B"/>
    <w:rsid w:val="003B076E"/>
    <w:rsid w:val="003B1296"/>
    <w:rsid w:val="003B1638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A6C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E32"/>
    <w:rsid w:val="003D40A2"/>
    <w:rsid w:val="003D47B1"/>
    <w:rsid w:val="003D4846"/>
    <w:rsid w:val="003D4B1F"/>
    <w:rsid w:val="003D4E3A"/>
    <w:rsid w:val="003D5044"/>
    <w:rsid w:val="003D50A9"/>
    <w:rsid w:val="003D6457"/>
    <w:rsid w:val="003D6A0D"/>
    <w:rsid w:val="003D6DC9"/>
    <w:rsid w:val="003D75E0"/>
    <w:rsid w:val="003E0104"/>
    <w:rsid w:val="003E0526"/>
    <w:rsid w:val="003E1B32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ABB"/>
    <w:rsid w:val="003F0161"/>
    <w:rsid w:val="003F11DD"/>
    <w:rsid w:val="003F127D"/>
    <w:rsid w:val="003F3ADA"/>
    <w:rsid w:val="003F3B46"/>
    <w:rsid w:val="003F3C14"/>
    <w:rsid w:val="003F40A0"/>
    <w:rsid w:val="003F40C5"/>
    <w:rsid w:val="003F4BC8"/>
    <w:rsid w:val="003F53BB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2C0A"/>
    <w:rsid w:val="00402CE6"/>
    <w:rsid w:val="004035EA"/>
    <w:rsid w:val="00404027"/>
    <w:rsid w:val="00404062"/>
    <w:rsid w:val="004044A3"/>
    <w:rsid w:val="004047AB"/>
    <w:rsid w:val="0040557A"/>
    <w:rsid w:val="004061B8"/>
    <w:rsid w:val="004104F9"/>
    <w:rsid w:val="00410BBC"/>
    <w:rsid w:val="00410DDF"/>
    <w:rsid w:val="0041139F"/>
    <w:rsid w:val="00411A99"/>
    <w:rsid w:val="0041277F"/>
    <w:rsid w:val="00412E52"/>
    <w:rsid w:val="00413614"/>
    <w:rsid w:val="004144A4"/>
    <w:rsid w:val="00414A7B"/>
    <w:rsid w:val="00414DBC"/>
    <w:rsid w:val="004158F5"/>
    <w:rsid w:val="00415B12"/>
    <w:rsid w:val="00415B75"/>
    <w:rsid w:val="0041640A"/>
    <w:rsid w:val="00417573"/>
    <w:rsid w:val="00417649"/>
    <w:rsid w:val="004202E1"/>
    <w:rsid w:val="00420ED5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3117"/>
    <w:rsid w:val="00423118"/>
    <w:rsid w:val="00423B29"/>
    <w:rsid w:val="00423B36"/>
    <w:rsid w:val="0042403E"/>
    <w:rsid w:val="00424BF1"/>
    <w:rsid w:val="00424D35"/>
    <w:rsid w:val="00425048"/>
    <w:rsid w:val="0042685D"/>
    <w:rsid w:val="004268BB"/>
    <w:rsid w:val="004273F6"/>
    <w:rsid w:val="00430CE0"/>
    <w:rsid w:val="00430DAD"/>
    <w:rsid w:val="00431A8D"/>
    <w:rsid w:val="0043242E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5372"/>
    <w:rsid w:val="00435C00"/>
    <w:rsid w:val="00436C83"/>
    <w:rsid w:val="00440E1A"/>
    <w:rsid w:val="00440E7C"/>
    <w:rsid w:val="00441DA0"/>
    <w:rsid w:val="004423D6"/>
    <w:rsid w:val="00442A0D"/>
    <w:rsid w:val="004436AE"/>
    <w:rsid w:val="00443E9F"/>
    <w:rsid w:val="0044409A"/>
    <w:rsid w:val="004442C1"/>
    <w:rsid w:val="004475B9"/>
    <w:rsid w:val="004477D9"/>
    <w:rsid w:val="00447F0D"/>
    <w:rsid w:val="004501E6"/>
    <w:rsid w:val="00450589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0F1"/>
    <w:rsid w:val="0045577D"/>
    <w:rsid w:val="0045668A"/>
    <w:rsid w:val="0045775D"/>
    <w:rsid w:val="00457FE4"/>
    <w:rsid w:val="00460518"/>
    <w:rsid w:val="0046176C"/>
    <w:rsid w:val="004621A2"/>
    <w:rsid w:val="00462FF5"/>
    <w:rsid w:val="004635DD"/>
    <w:rsid w:val="0046502E"/>
    <w:rsid w:val="0046586E"/>
    <w:rsid w:val="00465882"/>
    <w:rsid w:val="00466900"/>
    <w:rsid w:val="00466A5E"/>
    <w:rsid w:val="004673D8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53EE"/>
    <w:rsid w:val="00475D73"/>
    <w:rsid w:val="00476062"/>
    <w:rsid w:val="00476AAA"/>
    <w:rsid w:val="00476ACE"/>
    <w:rsid w:val="00476B4F"/>
    <w:rsid w:val="00476F9D"/>
    <w:rsid w:val="004770F1"/>
    <w:rsid w:val="004771A9"/>
    <w:rsid w:val="00477F3B"/>
    <w:rsid w:val="00480DB3"/>
    <w:rsid w:val="0048106C"/>
    <w:rsid w:val="004811DB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240F"/>
    <w:rsid w:val="0049282C"/>
    <w:rsid w:val="00493544"/>
    <w:rsid w:val="004935BF"/>
    <w:rsid w:val="0049363C"/>
    <w:rsid w:val="00493996"/>
    <w:rsid w:val="0049407B"/>
    <w:rsid w:val="004940B6"/>
    <w:rsid w:val="004946F6"/>
    <w:rsid w:val="00494BB3"/>
    <w:rsid w:val="0049530C"/>
    <w:rsid w:val="00496164"/>
    <w:rsid w:val="0049679B"/>
    <w:rsid w:val="004977F5"/>
    <w:rsid w:val="004A04C8"/>
    <w:rsid w:val="004A0504"/>
    <w:rsid w:val="004A0BF3"/>
    <w:rsid w:val="004A2376"/>
    <w:rsid w:val="004A2793"/>
    <w:rsid w:val="004A3A0D"/>
    <w:rsid w:val="004A3AD1"/>
    <w:rsid w:val="004A412D"/>
    <w:rsid w:val="004A58E4"/>
    <w:rsid w:val="004A58FE"/>
    <w:rsid w:val="004A6614"/>
    <w:rsid w:val="004A6DAB"/>
    <w:rsid w:val="004B0600"/>
    <w:rsid w:val="004B0E2D"/>
    <w:rsid w:val="004B183A"/>
    <w:rsid w:val="004B2A7C"/>
    <w:rsid w:val="004B2A80"/>
    <w:rsid w:val="004B2E22"/>
    <w:rsid w:val="004B3583"/>
    <w:rsid w:val="004B423C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42F7"/>
    <w:rsid w:val="004C4BB7"/>
    <w:rsid w:val="004C4E8B"/>
    <w:rsid w:val="004C5434"/>
    <w:rsid w:val="004C577A"/>
    <w:rsid w:val="004C6539"/>
    <w:rsid w:val="004C6741"/>
    <w:rsid w:val="004C6A86"/>
    <w:rsid w:val="004C7073"/>
    <w:rsid w:val="004C7994"/>
    <w:rsid w:val="004C7C80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5973"/>
    <w:rsid w:val="004D5B4D"/>
    <w:rsid w:val="004D6535"/>
    <w:rsid w:val="004D6793"/>
    <w:rsid w:val="004D7404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3F7"/>
    <w:rsid w:val="004E3925"/>
    <w:rsid w:val="004E60C2"/>
    <w:rsid w:val="004E6D5F"/>
    <w:rsid w:val="004E71D5"/>
    <w:rsid w:val="004E78DB"/>
    <w:rsid w:val="004F08EA"/>
    <w:rsid w:val="004F09CC"/>
    <w:rsid w:val="004F0D96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2819"/>
    <w:rsid w:val="00503382"/>
    <w:rsid w:val="00503B93"/>
    <w:rsid w:val="0050468C"/>
    <w:rsid w:val="005050F5"/>
    <w:rsid w:val="00505457"/>
    <w:rsid w:val="0050632C"/>
    <w:rsid w:val="00507BE0"/>
    <w:rsid w:val="00507DB1"/>
    <w:rsid w:val="00510A01"/>
    <w:rsid w:val="00510D58"/>
    <w:rsid w:val="00511C58"/>
    <w:rsid w:val="00512756"/>
    <w:rsid w:val="005132D6"/>
    <w:rsid w:val="00514223"/>
    <w:rsid w:val="00514CEF"/>
    <w:rsid w:val="00515661"/>
    <w:rsid w:val="00515AF5"/>
    <w:rsid w:val="00515D9A"/>
    <w:rsid w:val="00515F08"/>
    <w:rsid w:val="0051614A"/>
    <w:rsid w:val="0051616D"/>
    <w:rsid w:val="005164AB"/>
    <w:rsid w:val="00517047"/>
    <w:rsid w:val="00517A44"/>
    <w:rsid w:val="00517DD3"/>
    <w:rsid w:val="00517EE5"/>
    <w:rsid w:val="00521E01"/>
    <w:rsid w:val="005237D5"/>
    <w:rsid w:val="005242C2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2EF4"/>
    <w:rsid w:val="00533BA0"/>
    <w:rsid w:val="00534984"/>
    <w:rsid w:val="00535761"/>
    <w:rsid w:val="00536883"/>
    <w:rsid w:val="00536D3E"/>
    <w:rsid w:val="00537092"/>
    <w:rsid w:val="00537754"/>
    <w:rsid w:val="00537924"/>
    <w:rsid w:val="00537D66"/>
    <w:rsid w:val="00540533"/>
    <w:rsid w:val="00540ACB"/>
    <w:rsid w:val="005419FE"/>
    <w:rsid w:val="00542669"/>
    <w:rsid w:val="005429CF"/>
    <w:rsid w:val="0054367F"/>
    <w:rsid w:val="0054400B"/>
    <w:rsid w:val="0054481C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2A55"/>
    <w:rsid w:val="005531DC"/>
    <w:rsid w:val="0055333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35DF"/>
    <w:rsid w:val="00563BE2"/>
    <w:rsid w:val="00564571"/>
    <w:rsid w:val="00564CCC"/>
    <w:rsid w:val="00566544"/>
    <w:rsid w:val="00566AC9"/>
    <w:rsid w:val="0057050A"/>
    <w:rsid w:val="00570631"/>
    <w:rsid w:val="0057071F"/>
    <w:rsid w:val="005717D2"/>
    <w:rsid w:val="0057188A"/>
    <w:rsid w:val="00571E30"/>
    <w:rsid w:val="00572601"/>
    <w:rsid w:val="00573981"/>
    <w:rsid w:val="00573E42"/>
    <w:rsid w:val="00573F01"/>
    <w:rsid w:val="0057415D"/>
    <w:rsid w:val="00574718"/>
    <w:rsid w:val="00574A85"/>
    <w:rsid w:val="00574C23"/>
    <w:rsid w:val="00574F2E"/>
    <w:rsid w:val="00575174"/>
    <w:rsid w:val="00575978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75"/>
    <w:rsid w:val="005836C2"/>
    <w:rsid w:val="00583BEA"/>
    <w:rsid w:val="00583DA2"/>
    <w:rsid w:val="00584DB1"/>
    <w:rsid w:val="0058500C"/>
    <w:rsid w:val="0058538F"/>
    <w:rsid w:val="00585590"/>
    <w:rsid w:val="00585594"/>
    <w:rsid w:val="005869E0"/>
    <w:rsid w:val="00587F0A"/>
    <w:rsid w:val="005907C6"/>
    <w:rsid w:val="00591050"/>
    <w:rsid w:val="00591D23"/>
    <w:rsid w:val="005937D3"/>
    <w:rsid w:val="00593899"/>
    <w:rsid w:val="00593E28"/>
    <w:rsid w:val="005946A9"/>
    <w:rsid w:val="00594BA8"/>
    <w:rsid w:val="00594D1D"/>
    <w:rsid w:val="00595786"/>
    <w:rsid w:val="00596611"/>
    <w:rsid w:val="005A03F6"/>
    <w:rsid w:val="005A060C"/>
    <w:rsid w:val="005A0F8B"/>
    <w:rsid w:val="005A14ED"/>
    <w:rsid w:val="005A1768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64A"/>
    <w:rsid w:val="005B3701"/>
    <w:rsid w:val="005B3D1B"/>
    <w:rsid w:val="005B40A4"/>
    <w:rsid w:val="005B508F"/>
    <w:rsid w:val="005B5D47"/>
    <w:rsid w:val="005B65D0"/>
    <w:rsid w:val="005B7F95"/>
    <w:rsid w:val="005C00D1"/>
    <w:rsid w:val="005C1325"/>
    <w:rsid w:val="005C1E0C"/>
    <w:rsid w:val="005C22F1"/>
    <w:rsid w:val="005C233B"/>
    <w:rsid w:val="005C2390"/>
    <w:rsid w:val="005C334D"/>
    <w:rsid w:val="005C3889"/>
    <w:rsid w:val="005C40DF"/>
    <w:rsid w:val="005C4409"/>
    <w:rsid w:val="005C44E6"/>
    <w:rsid w:val="005C47FE"/>
    <w:rsid w:val="005C56AA"/>
    <w:rsid w:val="005C6471"/>
    <w:rsid w:val="005C749A"/>
    <w:rsid w:val="005C7A9A"/>
    <w:rsid w:val="005C7E0A"/>
    <w:rsid w:val="005D024B"/>
    <w:rsid w:val="005D34E5"/>
    <w:rsid w:val="005D413A"/>
    <w:rsid w:val="005D4149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506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4DE"/>
    <w:rsid w:val="005F578B"/>
    <w:rsid w:val="005F6180"/>
    <w:rsid w:val="005F6922"/>
    <w:rsid w:val="005F6AC5"/>
    <w:rsid w:val="005F71DB"/>
    <w:rsid w:val="006003C4"/>
    <w:rsid w:val="0060182C"/>
    <w:rsid w:val="00602533"/>
    <w:rsid w:val="00602ACC"/>
    <w:rsid w:val="0060376F"/>
    <w:rsid w:val="00603AA2"/>
    <w:rsid w:val="0060424A"/>
    <w:rsid w:val="00604755"/>
    <w:rsid w:val="0060565D"/>
    <w:rsid w:val="0060724B"/>
    <w:rsid w:val="0060735C"/>
    <w:rsid w:val="006073E0"/>
    <w:rsid w:val="00607DF4"/>
    <w:rsid w:val="006103CF"/>
    <w:rsid w:val="006117CE"/>
    <w:rsid w:val="00612B26"/>
    <w:rsid w:val="0061400E"/>
    <w:rsid w:val="006146E2"/>
    <w:rsid w:val="00615BFC"/>
    <w:rsid w:val="00615E91"/>
    <w:rsid w:val="00616297"/>
    <w:rsid w:val="00616893"/>
    <w:rsid w:val="00617196"/>
    <w:rsid w:val="00620C42"/>
    <w:rsid w:val="00621819"/>
    <w:rsid w:val="006218CF"/>
    <w:rsid w:val="00621E3A"/>
    <w:rsid w:val="00623B0D"/>
    <w:rsid w:val="00623B93"/>
    <w:rsid w:val="00624AE8"/>
    <w:rsid w:val="00624FD5"/>
    <w:rsid w:val="006250BC"/>
    <w:rsid w:val="006252BE"/>
    <w:rsid w:val="006258AA"/>
    <w:rsid w:val="00625901"/>
    <w:rsid w:val="00625C3D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36F88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BCB"/>
    <w:rsid w:val="00664DB0"/>
    <w:rsid w:val="0066547B"/>
    <w:rsid w:val="006659E7"/>
    <w:rsid w:val="00665AA6"/>
    <w:rsid w:val="00665F02"/>
    <w:rsid w:val="00667104"/>
    <w:rsid w:val="0066736D"/>
    <w:rsid w:val="00670045"/>
    <w:rsid w:val="006700F1"/>
    <w:rsid w:val="00670A4E"/>
    <w:rsid w:val="00670CC9"/>
    <w:rsid w:val="00671749"/>
    <w:rsid w:val="006718C6"/>
    <w:rsid w:val="006727DF"/>
    <w:rsid w:val="006733D8"/>
    <w:rsid w:val="006739F5"/>
    <w:rsid w:val="00674CE2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6D2"/>
    <w:rsid w:val="00685858"/>
    <w:rsid w:val="0068585C"/>
    <w:rsid w:val="006860A7"/>
    <w:rsid w:val="00686409"/>
    <w:rsid w:val="00686FBC"/>
    <w:rsid w:val="00687EF2"/>
    <w:rsid w:val="0069023C"/>
    <w:rsid w:val="00690A98"/>
    <w:rsid w:val="00691517"/>
    <w:rsid w:val="00692BD3"/>
    <w:rsid w:val="00693193"/>
    <w:rsid w:val="006931BB"/>
    <w:rsid w:val="006945C3"/>
    <w:rsid w:val="006949EE"/>
    <w:rsid w:val="006961FA"/>
    <w:rsid w:val="00696A44"/>
    <w:rsid w:val="006A07C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8DB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3E12"/>
    <w:rsid w:val="006C49A4"/>
    <w:rsid w:val="006C4B20"/>
    <w:rsid w:val="006C5F9E"/>
    <w:rsid w:val="006C62EE"/>
    <w:rsid w:val="006C6424"/>
    <w:rsid w:val="006C76B1"/>
    <w:rsid w:val="006C7842"/>
    <w:rsid w:val="006C7BAA"/>
    <w:rsid w:val="006C7BDF"/>
    <w:rsid w:val="006D0515"/>
    <w:rsid w:val="006D0940"/>
    <w:rsid w:val="006D0A7E"/>
    <w:rsid w:val="006D0F7D"/>
    <w:rsid w:val="006D10DB"/>
    <w:rsid w:val="006D1F06"/>
    <w:rsid w:val="006D2B9D"/>
    <w:rsid w:val="006D3E5F"/>
    <w:rsid w:val="006D3EA1"/>
    <w:rsid w:val="006D43EE"/>
    <w:rsid w:val="006D45A1"/>
    <w:rsid w:val="006D4716"/>
    <w:rsid w:val="006D4B45"/>
    <w:rsid w:val="006D50FC"/>
    <w:rsid w:val="006D53BB"/>
    <w:rsid w:val="006D676F"/>
    <w:rsid w:val="006D6A9F"/>
    <w:rsid w:val="006D774C"/>
    <w:rsid w:val="006E0318"/>
    <w:rsid w:val="006E0655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C29"/>
    <w:rsid w:val="006F0E82"/>
    <w:rsid w:val="006F2399"/>
    <w:rsid w:val="006F24D9"/>
    <w:rsid w:val="006F266B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7B4"/>
    <w:rsid w:val="00724DC5"/>
    <w:rsid w:val="007251C1"/>
    <w:rsid w:val="00725A8C"/>
    <w:rsid w:val="0072605C"/>
    <w:rsid w:val="007267B7"/>
    <w:rsid w:val="007269F3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4FD"/>
    <w:rsid w:val="0074557F"/>
    <w:rsid w:val="00745F68"/>
    <w:rsid w:val="007461F3"/>
    <w:rsid w:val="00746A04"/>
    <w:rsid w:val="00746D91"/>
    <w:rsid w:val="00746ED5"/>
    <w:rsid w:val="007473DD"/>
    <w:rsid w:val="00751800"/>
    <w:rsid w:val="0075214B"/>
    <w:rsid w:val="00752456"/>
    <w:rsid w:val="007527A5"/>
    <w:rsid w:val="00753320"/>
    <w:rsid w:val="007536E6"/>
    <w:rsid w:val="00753ED7"/>
    <w:rsid w:val="00754EF3"/>
    <w:rsid w:val="0075523C"/>
    <w:rsid w:val="0075616E"/>
    <w:rsid w:val="007566CF"/>
    <w:rsid w:val="007568CA"/>
    <w:rsid w:val="00756F21"/>
    <w:rsid w:val="007570FB"/>
    <w:rsid w:val="00760014"/>
    <w:rsid w:val="00760E97"/>
    <w:rsid w:val="00761237"/>
    <w:rsid w:val="00761BF4"/>
    <w:rsid w:val="00763975"/>
    <w:rsid w:val="007646BE"/>
    <w:rsid w:val="00764ED2"/>
    <w:rsid w:val="00765E42"/>
    <w:rsid w:val="0076716A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665"/>
    <w:rsid w:val="00777A2E"/>
    <w:rsid w:val="00780825"/>
    <w:rsid w:val="00780BB0"/>
    <w:rsid w:val="0078346F"/>
    <w:rsid w:val="007836E9"/>
    <w:rsid w:val="007851FE"/>
    <w:rsid w:val="007853C9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4A2D"/>
    <w:rsid w:val="00794D83"/>
    <w:rsid w:val="00794DE8"/>
    <w:rsid w:val="00795B86"/>
    <w:rsid w:val="00795CD9"/>
    <w:rsid w:val="0079605E"/>
    <w:rsid w:val="0079629E"/>
    <w:rsid w:val="007966BC"/>
    <w:rsid w:val="00796725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3CEA"/>
    <w:rsid w:val="007A4D88"/>
    <w:rsid w:val="007A524E"/>
    <w:rsid w:val="007A5491"/>
    <w:rsid w:val="007A5A09"/>
    <w:rsid w:val="007A65EE"/>
    <w:rsid w:val="007A66EA"/>
    <w:rsid w:val="007A694C"/>
    <w:rsid w:val="007A6A61"/>
    <w:rsid w:val="007A6E81"/>
    <w:rsid w:val="007A7FE5"/>
    <w:rsid w:val="007B3177"/>
    <w:rsid w:val="007B32EF"/>
    <w:rsid w:val="007B3E32"/>
    <w:rsid w:val="007B45A6"/>
    <w:rsid w:val="007B45C9"/>
    <w:rsid w:val="007B4FAC"/>
    <w:rsid w:val="007B50C4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542C"/>
    <w:rsid w:val="007C5E95"/>
    <w:rsid w:val="007C6522"/>
    <w:rsid w:val="007C6934"/>
    <w:rsid w:val="007C6B61"/>
    <w:rsid w:val="007C6C42"/>
    <w:rsid w:val="007C7763"/>
    <w:rsid w:val="007C7D81"/>
    <w:rsid w:val="007D0262"/>
    <w:rsid w:val="007D1F62"/>
    <w:rsid w:val="007D33D6"/>
    <w:rsid w:val="007D359D"/>
    <w:rsid w:val="007D3728"/>
    <w:rsid w:val="007D513E"/>
    <w:rsid w:val="007D5B3D"/>
    <w:rsid w:val="007D67E6"/>
    <w:rsid w:val="007D79F8"/>
    <w:rsid w:val="007D7E81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7028"/>
    <w:rsid w:val="007F0536"/>
    <w:rsid w:val="007F0C96"/>
    <w:rsid w:val="007F16FE"/>
    <w:rsid w:val="007F1DA5"/>
    <w:rsid w:val="007F22D1"/>
    <w:rsid w:val="007F2AC3"/>
    <w:rsid w:val="007F33D4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2CA9"/>
    <w:rsid w:val="00802E2C"/>
    <w:rsid w:val="00803276"/>
    <w:rsid w:val="0080334E"/>
    <w:rsid w:val="00803B2C"/>
    <w:rsid w:val="00803FAE"/>
    <w:rsid w:val="008045C4"/>
    <w:rsid w:val="008052DD"/>
    <w:rsid w:val="00805442"/>
    <w:rsid w:val="00806032"/>
    <w:rsid w:val="0080623B"/>
    <w:rsid w:val="00806460"/>
    <w:rsid w:val="00806A75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1AAD"/>
    <w:rsid w:val="00813023"/>
    <w:rsid w:val="0081374B"/>
    <w:rsid w:val="00813A74"/>
    <w:rsid w:val="00814707"/>
    <w:rsid w:val="00814C19"/>
    <w:rsid w:val="00814D87"/>
    <w:rsid w:val="00814FD9"/>
    <w:rsid w:val="008157B2"/>
    <w:rsid w:val="00815C52"/>
    <w:rsid w:val="00815F53"/>
    <w:rsid w:val="00815F57"/>
    <w:rsid w:val="008166BE"/>
    <w:rsid w:val="00816E4B"/>
    <w:rsid w:val="008173A6"/>
    <w:rsid w:val="00817D67"/>
    <w:rsid w:val="00820BAE"/>
    <w:rsid w:val="00820C81"/>
    <w:rsid w:val="00821565"/>
    <w:rsid w:val="008218D8"/>
    <w:rsid w:val="00822162"/>
    <w:rsid w:val="00822A22"/>
    <w:rsid w:val="008235ED"/>
    <w:rsid w:val="00823C1F"/>
    <w:rsid w:val="00824945"/>
    <w:rsid w:val="00824FF1"/>
    <w:rsid w:val="00824FF8"/>
    <w:rsid w:val="00825072"/>
    <w:rsid w:val="00825BBB"/>
    <w:rsid w:val="008261A8"/>
    <w:rsid w:val="008274B8"/>
    <w:rsid w:val="00827860"/>
    <w:rsid w:val="008278C7"/>
    <w:rsid w:val="00830C0E"/>
    <w:rsid w:val="00830E00"/>
    <w:rsid w:val="008311BB"/>
    <w:rsid w:val="008313C8"/>
    <w:rsid w:val="00831734"/>
    <w:rsid w:val="00831BF8"/>
    <w:rsid w:val="00832557"/>
    <w:rsid w:val="008327BB"/>
    <w:rsid w:val="008337B3"/>
    <w:rsid w:val="00834599"/>
    <w:rsid w:val="00835500"/>
    <w:rsid w:val="00836A0B"/>
    <w:rsid w:val="00836AF8"/>
    <w:rsid w:val="00836D69"/>
    <w:rsid w:val="008373E5"/>
    <w:rsid w:val="00837490"/>
    <w:rsid w:val="00837AF3"/>
    <w:rsid w:val="008402C4"/>
    <w:rsid w:val="00840554"/>
    <w:rsid w:val="00840666"/>
    <w:rsid w:val="008435D7"/>
    <w:rsid w:val="00843C67"/>
    <w:rsid w:val="008453AD"/>
    <w:rsid w:val="0084581C"/>
    <w:rsid w:val="00846149"/>
    <w:rsid w:val="008477D9"/>
    <w:rsid w:val="0084798C"/>
    <w:rsid w:val="0085052D"/>
    <w:rsid w:val="00850874"/>
    <w:rsid w:val="0085155D"/>
    <w:rsid w:val="008516A7"/>
    <w:rsid w:val="00851A99"/>
    <w:rsid w:val="0085290C"/>
    <w:rsid w:val="00852B98"/>
    <w:rsid w:val="00852E91"/>
    <w:rsid w:val="00853B54"/>
    <w:rsid w:val="0085461B"/>
    <w:rsid w:val="00854D16"/>
    <w:rsid w:val="00855B9F"/>
    <w:rsid w:val="00855EAB"/>
    <w:rsid w:val="00855FF9"/>
    <w:rsid w:val="00856B3B"/>
    <w:rsid w:val="00856C50"/>
    <w:rsid w:val="00857F0F"/>
    <w:rsid w:val="0086066E"/>
    <w:rsid w:val="00860CC9"/>
    <w:rsid w:val="008613EB"/>
    <w:rsid w:val="0086199C"/>
    <w:rsid w:val="00862532"/>
    <w:rsid w:val="008629EA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5BE2"/>
    <w:rsid w:val="00876DA4"/>
    <w:rsid w:val="00881DBB"/>
    <w:rsid w:val="008825FB"/>
    <w:rsid w:val="00884359"/>
    <w:rsid w:val="0088457F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B7"/>
    <w:rsid w:val="00887FF2"/>
    <w:rsid w:val="00890628"/>
    <w:rsid w:val="00890AE6"/>
    <w:rsid w:val="00892663"/>
    <w:rsid w:val="00893B50"/>
    <w:rsid w:val="00894AF8"/>
    <w:rsid w:val="00894C9A"/>
    <w:rsid w:val="00894E68"/>
    <w:rsid w:val="00895653"/>
    <w:rsid w:val="00895885"/>
    <w:rsid w:val="00895C04"/>
    <w:rsid w:val="00895FD1"/>
    <w:rsid w:val="00896648"/>
    <w:rsid w:val="0089731E"/>
    <w:rsid w:val="0089794F"/>
    <w:rsid w:val="008A0020"/>
    <w:rsid w:val="008A0545"/>
    <w:rsid w:val="008A06F8"/>
    <w:rsid w:val="008A2125"/>
    <w:rsid w:val="008A2285"/>
    <w:rsid w:val="008A298C"/>
    <w:rsid w:val="008A2EB4"/>
    <w:rsid w:val="008A2FE7"/>
    <w:rsid w:val="008A3126"/>
    <w:rsid w:val="008A3154"/>
    <w:rsid w:val="008A48AA"/>
    <w:rsid w:val="008A4B9B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032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10F7"/>
    <w:rsid w:val="008F2B6A"/>
    <w:rsid w:val="008F2E9E"/>
    <w:rsid w:val="008F2F52"/>
    <w:rsid w:val="008F3479"/>
    <w:rsid w:val="008F3D00"/>
    <w:rsid w:val="008F42FB"/>
    <w:rsid w:val="008F4C4A"/>
    <w:rsid w:val="008F4D59"/>
    <w:rsid w:val="008F5070"/>
    <w:rsid w:val="008F602A"/>
    <w:rsid w:val="008F6F42"/>
    <w:rsid w:val="008F76DF"/>
    <w:rsid w:val="008F76EE"/>
    <w:rsid w:val="008F7ECC"/>
    <w:rsid w:val="00900403"/>
    <w:rsid w:val="00900652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32ED"/>
    <w:rsid w:val="009137CA"/>
    <w:rsid w:val="00914BD3"/>
    <w:rsid w:val="00914CC9"/>
    <w:rsid w:val="00914E2B"/>
    <w:rsid w:val="00916D99"/>
    <w:rsid w:val="0091713F"/>
    <w:rsid w:val="009178B2"/>
    <w:rsid w:val="009205D7"/>
    <w:rsid w:val="0092093B"/>
    <w:rsid w:val="00920C00"/>
    <w:rsid w:val="00921F21"/>
    <w:rsid w:val="009223F6"/>
    <w:rsid w:val="00922D9D"/>
    <w:rsid w:val="00923A9C"/>
    <w:rsid w:val="00924642"/>
    <w:rsid w:val="00924892"/>
    <w:rsid w:val="00924F29"/>
    <w:rsid w:val="009251EC"/>
    <w:rsid w:val="009252C5"/>
    <w:rsid w:val="00925646"/>
    <w:rsid w:val="00925660"/>
    <w:rsid w:val="00925E34"/>
    <w:rsid w:val="00925FB0"/>
    <w:rsid w:val="009279BD"/>
    <w:rsid w:val="0093029C"/>
    <w:rsid w:val="009308BD"/>
    <w:rsid w:val="009320CF"/>
    <w:rsid w:val="00933BC5"/>
    <w:rsid w:val="009352B1"/>
    <w:rsid w:val="00935A79"/>
    <w:rsid w:val="009364A2"/>
    <w:rsid w:val="00936B21"/>
    <w:rsid w:val="00940BBF"/>
    <w:rsid w:val="00940ED3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E87"/>
    <w:rsid w:val="00945F38"/>
    <w:rsid w:val="00946336"/>
    <w:rsid w:val="0094691D"/>
    <w:rsid w:val="00946C30"/>
    <w:rsid w:val="0094733C"/>
    <w:rsid w:val="00950A2E"/>
    <w:rsid w:val="00952847"/>
    <w:rsid w:val="00953965"/>
    <w:rsid w:val="00955289"/>
    <w:rsid w:val="0095540A"/>
    <w:rsid w:val="00955D2F"/>
    <w:rsid w:val="00955E5B"/>
    <w:rsid w:val="0095626F"/>
    <w:rsid w:val="0096094D"/>
    <w:rsid w:val="00960A3A"/>
    <w:rsid w:val="00960ADD"/>
    <w:rsid w:val="00960B5A"/>
    <w:rsid w:val="0096123A"/>
    <w:rsid w:val="009619C6"/>
    <w:rsid w:val="009623C2"/>
    <w:rsid w:val="00963985"/>
    <w:rsid w:val="0096431B"/>
    <w:rsid w:val="009644F1"/>
    <w:rsid w:val="009646F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518"/>
    <w:rsid w:val="00980F96"/>
    <w:rsid w:val="00981F94"/>
    <w:rsid w:val="009821E8"/>
    <w:rsid w:val="00982858"/>
    <w:rsid w:val="00984FD1"/>
    <w:rsid w:val="009855C7"/>
    <w:rsid w:val="00985F8E"/>
    <w:rsid w:val="0098678E"/>
    <w:rsid w:val="0098683E"/>
    <w:rsid w:val="00986AD5"/>
    <w:rsid w:val="00986ED5"/>
    <w:rsid w:val="00987D53"/>
    <w:rsid w:val="00990116"/>
    <w:rsid w:val="00991585"/>
    <w:rsid w:val="009919CB"/>
    <w:rsid w:val="00992038"/>
    <w:rsid w:val="009933F9"/>
    <w:rsid w:val="00993966"/>
    <w:rsid w:val="00993C9C"/>
    <w:rsid w:val="009945ED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DA"/>
    <w:rsid w:val="009A48E4"/>
    <w:rsid w:val="009A6394"/>
    <w:rsid w:val="009A67E3"/>
    <w:rsid w:val="009A6DC5"/>
    <w:rsid w:val="009A7B71"/>
    <w:rsid w:val="009A7E01"/>
    <w:rsid w:val="009B05B3"/>
    <w:rsid w:val="009B0C69"/>
    <w:rsid w:val="009B19AF"/>
    <w:rsid w:val="009B296D"/>
    <w:rsid w:val="009B3AE9"/>
    <w:rsid w:val="009B4C2A"/>
    <w:rsid w:val="009B4ED4"/>
    <w:rsid w:val="009B56F5"/>
    <w:rsid w:val="009B5DCB"/>
    <w:rsid w:val="009B6249"/>
    <w:rsid w:val="009B6890"/>
    <w:rsid w:val="009B702B"/>
    <w:rsid w:val="009B70EB"/>
    <w:rsid w:val="009B76A3"/>
    <w:rsid w:val="009B7905"/>
    <w:rsid w:val="009B79C9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C93"/>
    <w:rsid w:val="009C56D0"/>
    <w:rsid w:val="009C5E65"/>
    <w:rsid w:val="009C6990"/>
    <w:rsid w:val="009C6EF8"/>
    <w:rsid w:val="009C7C3E"/>
    <w:rsid w:val="009D07F4"/>
    <w:rsid w:val="009D0ABC"/>
    <w:rsid w:val="009D1F15"/>
    <w:rsid w:val="009D284A"/>
    <w:rsid w:val="009D34AF"/>
    <w:rsid w:val="009D392D"/>
    <w:rsid w:val="009D6CC7"/>
    <w:rsid w:val="009D6FD1"/>
    <w:rsid w:val="009D7066"/>
    <w:rsid w:val="009D7C8C"/>
    <w:rsid w:val="009D7C94"/>
    <w:rsid w:val="009E0655"/>
    <w:rsid w:val="009E0A1A"/>
    <w:rsid w:val="009E18BB"/>
    <w:rsid w:val="009E19DA"/>
    <w:rsid w:val="009E1A4E"/>
    <w:rsid w:val="009E1F35"/>
    <w:rsid w:val="009E2CBD"/>
    <w:rsid w:val="009E40FB"/>
    <w:rsid w:val="009E4235"/>
    <w:rsid w:val="009E49AB"/>
    <w:rsid w:val="009E4D7C"/>
    <w:rsid w:val="009E6337"/>
    <w:rsid w:val="009E6996"/>
    <w:rsid w:val="009E7202"/>
    <w:rsid w:val="009E7583"/>
    <w:rsid w:val="009F02B9"/>
    <w:rsid w:val="009F0450"/>
    <w:rsid w:val="009F04E3"/>
    <w:rsid w:val="009F0B62"/>
    <w:rsid w:val="009F1157"/>
    <w:rsid w:val="009F2C7E"/>
    <w:rsid w:val="009F39FC"/>
    <w:rsid w:val="009F4893"/>
    <w:rsid w:val="009F55F5"/>
    <w:rsid w:val="009F5C0B"/>
    <w:rsid w:val="009F6999"/>
    <w:rsid w:val="009F6E6F"/>
    <w:rsid w:val="00A009EB"/>
    <w:rsid w:val="00A00D46"/>
    <w:rsid w:val="00A017EB"/>
    <w:rsid w:val="00A02DF1"/>
    <w:rsid w:val="00A02E12"/>
    <w:rsid w:val="00A034A9"/>
    <w:rsid w:val="00A0351F"/>
    <w:rsid w:val="00A048E7"/>
    <w:rsid w:val="00A04A6E"/>
    <w:rsid w:val="00A04B29"/>
    <w:rsid w:val="00A051F2"/>
    <w:rsid w:val="00A055CC"/>
    <w:rsid w:val="00A05C0B"/>
    <w:rsid w:val="00A05FFB"/>
    <w:rsid w:val="00A06054"/>
    <w:rsid w:val="00A060A2"/>
    <w:rsid w:val="00A0643C"/>
    <w:rsid w:val="00A076BE"/>
    <w:rsid w:val="00A07C7C"/>
    <w:rsid w:val="00A108B8"/>
    <w:rsid w:val="00A10CD4"/>
    <w:rsid w:val="00A11027"/>
    <w:rsid w:val="00A11279"/>
    <w:rsid w:val="00A11F41"/>
    <w:rsid w:val="00A133E2"/>
    <w:rsid w:val="00A13727"/>
    <w:rsid w:val="00A14CB5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9ED"/>
    <w:rsid w:val="00A31F0B"/>
    <w:rsid w:val="00A31F57"/>
    <w:rsid w:val="00A32532"/>
    <w:rsid w:val="00A32E56"/>
    <w:rsid w:val="00A32EA8"/>
    <w:rsid w:val="00A33005"/>
    <w:rsid w:val="00A33FD1"/>
    <w:rsid w:val="00A34F04"/>
    <w:rsid w:val="00A3509B"/>
    <w:rsid w:val="00A3528D"/>
    <w:rsid w:val="00A35994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4024"/>
    <w:rsid w:val="00A443D2"/>
    <w:rsid w:val="00A44B4F"/>
    <w:rsid w:val="00A45142"/>
    <w:rsid w:val="00A46620"/>
    <w:rsid w:val="00A4707F"/>
    <w:rsid w:val="00A47BBF"/>
    <w:rsid w:val="00A51091"/>
    <w:rsid w:val="00A5158B"/>
    <w:rsid w:val="00A51978"/>
    <w:rsid w:val="00A51E91"/>
    <w:rsid w:val="00A52A72"/>
    <w:rsid w:val="00A52AF1"/>
    <w:rsid w:val="00A534F9"/>
    <w:rsid w:val="00A535F0"/>
    <w:rsid w:val="00A53C57"/>
    <w:rsid w:val="00A55890"/>
    <w:rsid w:val="00A55A36"/>
    <w:rsid w:val="00A6031F"/>
    <w:rsid w:val="00A603CE"/>
    <w:rsid w:val="00A621EA"/>
    <w:rsid w:val="00A62B35"/>
    <w:rsid w:val="00A63781"/>
    <w:rsid w:val="00A63B5B"/>
    <w:rsid w:val="00A6439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3AC"/>
    <w:rsid w:val="00A73656"/>
    <w:rsid w:val="00A73B6E"/>
    <w:rsid w:val="00A74189"/>
    <w:rsid w:val="00A7497F"/>
    <w:rsid w:val="00A75536"/>
    <w:rsid w:val="00A755B3"/>
    <w:rsid w:val="00A75B93"/>
    <w:rsid w:val="00A76007"/>
    <w:rsid w:val="00A76962"/>
    <w:rsid w:val="00A7733D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87563"/>
    <w:rsid w:val="00A90071"/>
    <w:rsid w:val="00A900B3"/>
    <w:rsid w:val="00A907D2"/>
    <w:rsid w:val="00A9093C"/>
    <w:rsid w:val="00A916FF"/>
    <w:rsid w:val="00A9229A"/>
    <w:rsid w:val="00A93003"/>
    <w:rsid w:val="00A93447"/>
    <w:rsid w:val="00A94D72"/>
    <w:rsid w:val="00A9517C"/>
    <w:rsid w:val="00A95872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21C"/>
    <w:rsid w:val="00AA24EF"/>
    <w:rsid w:val="00AA3678"/>
    <w:rsid w:val="00AA39A9"/>
    <w:rsid w:val="00AA42F3"/>
    <w:rsid w:val="00AA48FB"/>
    <w:rsid w:val="00AA526B"/>
    <w:rsid w:val="00AA5452"/>
    <w:rsid w:val="00AA55BA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4AD"/>
    <w:rsid w:val="00AB6FC3"/>
    <w:rsid w:val="00AB764E"/>
    <w:rsid w:val="00AC05FA"/>
    <w:rsid w:val="00AC1124"/>
    <w:rsid w:val="00AC1D54"/>
    <w:rsid w:val="00AC215F"/>
    <w:rsid w:val="00AC2167"/>
    <w:rsid w:val="00AC258C"/>
    <w:rsid w:val="00AC349C"/>
    <w:rsid w:val="00AC364D"/>
    <w:rsid w:val="00AC376B"/>
    <w:rsid w:val="00AC4232"/>
    <w:rsid w:val="00AC4322"/>
    <w:rsid w:val="00AC67E0"/>
    <w:rsid w:val="00AC6EBE"/>
    <w:rsid w:val="00AC717D"/>
    <w:rsid w:val="00AC7944"/>
    <w:rsid w:val="00AC7E71"/>
    <w:rsid w:val="00AD0601"/>
    <w:rsid w:val="00AD0648"/>
    <w:rsid w:val="00AD0D3C"/>
    <w:rsid w:val="00AD1192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634C"/>
    <w:rsid w:val="00AD65B8"/>
    <w:rsid w:val="00AD67A4"/>
    <w:rsid w:val="00AD6CEB"/>
    <w:rsid w:val="00AD6D65"/>
    <w:rsid w:val="00AD713B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80"/>
    <w:rsid w:val="00AE4239"/>
    <w:rsid w:val="00AE45DF"/>
    <w:rsid w:val="00AE4EF6"/>
    <w:rsid w:val="00AE5228"/>
    <w:rsid w:val="00AE5AB3"/>
    <w:rsid w:val="00AE60B5"/>
    <w:rsid w:val="00AE613D"/>
    <w:rsid w:val="00AE6AB5"/>
    <w:rsid w:val="00AE6D5A"/>
    <w:rsid w:val="00AE75BE"/>
    <w:rsid w:val="00AE7BB0"/>
    <w:rsid w:val="00AF0685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D3A"/>
    <w:rsid w:val="00AF5187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C95"/>
    <w:rsid w:val="00B01146"/>
    <w:rsid w:val="00B012C9"/>
    <w:rsid w:val="00B01BF0"/>
    <w:rsid w:val="00B01C74"/>
    <w:rsid w:val="00B01CA6"/>
    <w:rsid w:val="00B01E80"/>
    <w:rsid w:val="00B02354"/>
    <w:rsid w:val="00B02509"/>
    <w:rsid w:val="00B0402D"/>
    <w:rsid w:val="00B04AAE"/>
    <w:rsid w:val="00B05D0B"/>
    <w:rsid w:val="00B061D8"/>
    <w:rsid w:val="00B06563"/>
    <w:rsid w:val="00B071FA"/>
    <w:rsid w:val="00B079B5"/>
    <w:rsid w:val="00B10E95"/>
    <w:rsid w:val="00B11000"/>
    <w:rsid w:val="00B11AA3"/>
    <w:rsid w:val="00B12D02"/>
    <w:rsid w:val="00B12DAD"/>
    <w:rsid w:val="00B13A24"/>
    <w:rsid w:val="00B142D5"/>
    <w:rsid w:val="00B1584F"/>
    <w:rsid w:val="00B15C8E"/>
    <w:rsid w:val="00B1692C"/>
    <w:rsid w:val="00B20608"/>
    <w:rsid w:val="00B219DC"/>
    <w:rsid w:val="00B236A1"/>
    <w:rsid w:val="00B23738"/>
    <w:rsid w:val="00B23D73"/>
    <w:rsid w:val="00B23E11"/>
    <w:rsid w:val="00B24B0F"/>
    <w:rsid w:val="00B258DF"/>
    <w:rsid w:val="00B26AE7"/>
    <w:rsid w:val="00B2721A"/>
    <w:rsid w:val="00B30003"/>
    <w:rsid w:val="00B3026B"/>
    <w:rsid w:val="00B30BFC"/>
    <w:rsid w:val="00B30D63"/>
    <w:rsid w:val="00B30EA8"/>
    <w:rsid w:val="00B31509"/>
    <w:rsid w:val="00B31BD7"/>
    <w:rsid w:val="00B3213A"/>
    <w:rsid w:val="00B324DA"/>
    <w:rsid w:val="00B32871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748"/>
    <w:rsid w:val="00B40222"/>
    <w:rsid w:val="00B40915"/>
    <w:rsid w:val="00B41524"/>
    <w:rsid w:val="00B43F9C"/>
    <w:rsid w:val="00B463A3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758"/>
    <w:rsid w:val="00B53CBB"/>
    <w:rsid w:val="00B5550B"/>
    <w:rsid w:val="00B55609"/>
    <w:rsid w:val="00B57435"/>
    <w:rsid w:val="00B57575"/>
    <w:rsid w:val="00B576DA"/>
    <w:rsid w:val="00B576E4"/>
    <w:rsid w:val="00B5777D"/>
    <w:rsid w:val="00B607E9"/>
    <w:rsid w:val="00B61283"/>
    <w:rsid w:val="00B61345"/>
    <w:rsid w:val="00B613CE"/>
    <w:rsid w:val="00B6143B"/>
    <w:rsid w:val="00B61E8E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675AF"/>
    <w:rsid w:val="00B718D2"/>
    <w:rsid w:val="00B71941"/>
    <w:rsid w:val="00B72118"/>
    <w:rsid w:val="00B72D4C"/>
    <w:rsid w:val="00B72E46"/>
    <w:rsid w:val="00B7318F"/>
    <w:rsid w:val="00B74420"/>
    <w:rsid w:val="00B74CB6"/>
    <w:rsid w:val="00B74DD7"/>
    <w:rsid w:val="00B75198"/>
    <w:rsid w:val="00B75E94"/>
    <w:rsid w:val="00B761C3"/>
    <w:rsid w:val="00B80139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632D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E79"/>
    <w:rsid w:val="00B9512A"/>
    <w:rsid w:val="00B955E7"/>
    <w:rsid w:val="00B95954"/>
    <w:rsid w:val="00B96890"/>
    <w:rsid w:val="00B96C8F"/>
    <w:rsid w:val="00B96CDA"/>
    <w:rsid w:val="00B97988"/>
    <w:rsid w:val="00B97DC0"/>
    <w:rsid w:val="00B97EA5"/>
    <w:rsid w:val="00BA0CF9"/>
    <w:rsid w:val="00BA2B14"/>
    <w:rsid w:val="00BA3690"/>
    <w:rsid w:val="00BA3ECF"/>
    <w:rsid w:val="00BA4330"/>
    <w:rsid w:val="00BA4A0A"/>
    <w:rsid w:val="00BA4EC3"/>
    <w:rsid w:val="00BA6BAE"/>
    <w:rsid w:val="00BB0677"/>
    <w:rsid w:val="00BB092B"/>
    <w:rsid w:val="00BB0C70"/>
    <w:rsid w:val="00BB0F66"/>
    <w:rsid w:val="00BB1566"/>
    <w:rsid w:val="00BB1C79"/>
    <w:rsid w:val="00BB22B6"/>
    <w:rsid w:val="00BB2763"/>
    <w:rsid w:val="00BB346B"/>
    <w:rsid w:val="00BB353F"/>
    <w:rsid w:val="00BB3731"/>
    <w:rsid w:val="00BB3F62"/>
    <w:rsid w:val="00BB434B"/>
    <w:rsid w:val="00BB4E15"/>
    <w:rsid w:val="00BB5344"/>
    <w:rsid w:val="00BB56CB"/>
    <w:rsid w:val="00BB6410"/>
    <w:rsid w:val="00BB705A"/>
    <w:rsid w:val="00BC030D"/>
    <w:rsid w:val="00BC07F2"/>
    <w:rsid w:val="00BC0DC2"/>
    <w:rsid w:val="00BC1C2C"/>
    <w:rsid w:val="00BC22E6"/>
    <w:rsid w:val="00BC3BA3"/>
    <w:rsid w:val="00BC42DF"/>
    <w:rsid w:val="00BC4339"/>
    <w:rsid w:val="00BC4F14"/>
    <w:rsid w:val="00BC50E2"/>
    <w:rsid w:val="00BC5317"/>
    <w:rsid w:val="00BC5691"/>
    <w:rsid w:val="00BC6FB4"/>
    <w:rsid w:val="00BC773A"/>
    <w:rsid w:val="00BD080C"/>
    <w:rsid w:val="00BD08E8"/>
    <w:rsid w:val="00BD0F8C"/>
    <w:rsid w:val="00BD2438"/>
    <w:rsid w:val="00BD3673"/>
    <w:rsid w:val="00BD39CF"/>
    <w:rsid w:val="00BD3B08"/>
    <w:rsid w:val="00BD3BB8"/>
    <w:rsid w:val="00BD486D"/>
    <w:rsid w:val="00BD488A"/>
    <w:rsid w:val="00BD608D"/>
    <w:rsid w:val="00BD6705"/>
    <w:rsid w:val="00BE00A3"/>
    <w:rsid w:val="00BE04A9"/>
    <w:rsid w:val="00BE0F4A"/>
    <w:rsid w:val="00BE1747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2F"/>
    <w:rsid w:val="00BE7792"/>
    <w:rsid w:val="00BF0FE1"/>
    <w:rsid w:val="00BF175E"/>
    <w:rsid w:val="00BF29A5"/>
    <w:rsid w:val="00BF2A5A"/>
    <w:rsid w:val="00BF300C"/>
    <w:rsid w:val="00BF3AFE"/>
    <w:rsid w:val="00BF4614"/>
    <w:rsid w:val="00BF488C"/>
    <w:rsid w:val="00BF4D98"/>
    <w:rsid w:val="00BF6274"/>
    <w:rsid w:val="00BF7667"/>
    <w:rsid w:val="00BF7889"/>
    <w:rsid w:val="00BF7D76"/>
    <w:rsid w:val="00C00FFD"/>
    <w:rsid w:val="00C01522"/>
    <w:rsid w:val="00C018ED"/>
    <w:rsid w:val="00C0212E"/>
    <w:rsid w:val="00C03858"/>
    <w:rsid w:val="00C0424A"/>
    <w:rsid w:val="00C0453F"/>
    <w:rsid w:val="00C047CC"/>
    <w:rsid w:val="00C0599D"/>
    <w:rsid w:val="00C05AFA"/>
    <w:rsid w:val="00C062EA"/>
    <w:rsid w:val="00C06EA3"/>
    <w:rsid w:val="00C06F05"/>
    <w:rsid w:val="00C07497"/>
    <w:rsid w:val="00C10481"/>
    <w:rsid w:val="00C10B95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464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B89"/>
    <w:rsid w:val="00C25EDF"/>
    <w:rsid w:val="00C261F2"/>
    <w:rsid w:val="00C2653E"/>
    <w:rsid w:val="00C2692D"/>
    <w:rsid w:val="00C26F03"/>
    <w:rsid w:val="00C27189"/>
    <w:rsid w:val="00C27561"/>
    <w:rsid w:val="00C277EB"/>
    <w:rsid w:val="00C27D80"/>
    <w:rsid w:val="00C30150"/>
    <w:rsid w:val="00C31DDA"/>
    <w:rsid w:val="00C32A0B"/>
    <w:rsid w:val="00C32B5B"/>
    <w:rsid w:val="00C32CE0"/>
    <w:rsid w:val="00C33049"/>
    <w:rsid w:val="00C33195"/>
    <w:rsid w:val="00C338C5"/>
    <w:rsid w:val="00C3451A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717"/>
    <w:rsid w:val="00C42C43"/>
    <w:rsid w:val="00C42C52"/>
    <w:rsid w:val="00C432DD"/>
    <w:rsid w:val="00C43C62"/>
    <w:rsid w:val="00C45189"/>
    <w:rsid w:val="00C4562B"/>
    <w:rsid w:val="00C51C0C"/>
    <w:rsid w:val="00C52BEB"/>
    <w:rsid w:val="00C53304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0BAF"/>
    <w:rsid w:val="00C61DB1"/>
    <w:rsid w:val="00C623CA"/>
    <w:rsid w:val="00C62F9C"/>
    <w:rsid w:val="00C632F5"/>
    <w:rsid w:val="00C6330A"/>
    <w:rsid w:val="00C647B6"/>
    <w:rsid w:val="00C64A3C"/>
    <w:rsid w:val="00C64C9E"/>
    <w:rsid w:val="00C65007"/>
    <w:rsid w:val="00C662F8"/>
    <w:rsid w:val="00C665EE"/>
    <w:rsid w:val="00C6669E"/>
    <w:rsid w:val="00C66AF1"/>
    <w:rsid w:val="00C66CAC"/>
    <w:rsid w:val="00C67B2B"/>
    <w:rsid w:val="00C70AC1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6CF"/>
    <w:rsid w:val="00C829CD"/>
    <w:rsid w:val="00C830A1"/>
    <w:rsid w:val="00C847EE"/>
    <w:rsid w:val="00C86336"/>
    <w:rsid w:val="00C86602"/>
    <w:rsid w:val="00C86C48"/>
    <w:rsid w:val="00C87C0A"/>
    <w:rsid w:val="00C912CD"/>
    <w:rsid w:val="00C92093"/>
    <w:rsid w:val="00C9247D"/>
    <w:rsid w:val="00C92C7A"/>
    <w:rsid w:val="00C9331A"/>
    <w:rsid w:val="00C935D3"/>
    <w:rsid w:val="00C9366A"/>
    <w:rsid w:val="00C9393A"/>
    <w:rsid w:val="00C93C2B"/>
    <w:rsid w:val="00C94A85"/>
    <w:rsid w:val="00C94EE1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4E8"/>
    <w:rsid w:val="00CA275D"/>
    <w:rsid w:val="00CA27E7"/>
    <w:rsid w:val="00CA283C"/>
    <w:rsid w:val="00CA30A6"/>
    <w:rsid w:val="00CA3696"/>
    <w:rsid w:val="00CA3F7A"/>
    <w:rsid w:val="00CA42BA"/>
    <w:rsid w:val="00CA532C"/>
    <w:rsid w:val="00CA53AC"/>
    <w:rsid w:val="00CA58DD"/>
    <w:rsid w:val="00CA5C4E"/>
    <w:rsid w:val="00CA74F8"/>
    <w:rsid w:val="00CB0280"/>
    <w:rsid w:val="00CB0B0B"/>
    <w:rsid w:val="00CB14C1"/>
    <w:rsid w:val="00CB2A94"/>
    <w:rsid w:val="00CB4427"/>
    <w:rsid w:val="00CB67AD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689C"/>
    <w:rsid w:val="00CC7380"/>
    <w:rsid w:val="00CD0896"/>
    <w:rsid w:val="00CD1206"/>
    <w:rsid w:val="00CD16CC"/>
    <w:rsid w:val="00CD26D6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422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5E0"/>
    <w:rsid w:val="00CF3D46"/>
    <w:rsid w:val="00CF4242"/>
    <w:rsid w:val="00CF4CB1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65A"/>
    <w:rsid w:val="00D10FC5"/>
    <w:rsid w:val="00D113E3"/>
    <w:rsid w:val="00D1161E"/>
    <w:rsid w:val="00D11FB3"/>
    <w:rsid w:val="00D129E4"/>
    <w:rsid w:val="00D12E05"/>
    <w:rsid w:val="00D13BBC"/>
    <w:rsid w:val="00D141FF"/>
    <w:rsid w:val="00D14F6A"/>
    <w:rsid w:val="00D1637B"/>
    <w:rsid w:val="00D16BC1"/>
    <w:rsid w:val="00D16C54"/>
    <w:rsid w:val="00D16F2E"/>
    <w:rsid w:val="00D218EE"/>
    <w:rsid w:val="00D22B06"/>
    <w:rsid w:val="00D23426"/>
    <w:rsid w:val="00D23C8A"/>
    <w:rsid w:val="00D2431E"/>
    <w:rsid w:val="00D2457D"/>
    <w:rsid w:val="00D249BD"/>
    <w:rsid w:val="00D250FD"/>
    <w:rsid w:val="00D25278"/>
    <w:rsid w:val="00D3061C"/>
    <w:rsid w:val="00D32B20"/>
    <w:rsid w:val="00D3396D"/>
    <w:rsid w:val="00D339FE"/>
    <w:rsid w:val="00D345F6"/>
    <w:rsid w:val="00D36ED9"/>
    <w:rsid w:val="00D37279"/>
    <w:rsid w:val="00D372E5"/>
    <w:rsid w:val="00D407D2"/>
    <w:rsid w:val="00D407D7"/>
    <w:rsid w:val="00D40871"/>
    <w:rsid w:val="00D40C63"/>
    <w:rsid w:val="00D40F2F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D0E"/>
    <w:rsid w:val="00D50841"/>
    <w:rsid w:val="00D50D38"/>
    <w:rsid w:val="00D51940"/>
    <w:rsid w:val="00D51A55"/>
    <w:rsid w:val="00D521A8"/>
    <w:rsid w:val="00D52611"/>
    <w:rsid w:val="00D52E94"/>
    <w:rsid w:val="00D539FD"/>
    <w:rsid w:val="00D53ACD"/>
    <w:rsid w:val="00D53F6E"/>
    <w:rsid w:val="00D56484"/>
    <w:rsid w:val="00D5687D"/>
    <w:rsid w:val="00D56C75"/>
    <w:rsid w:val="00D574D4"/>
    <w:rsid w:val="00D577B0"/>
    <w:rsid w:val="00D57D1D"/>
    <w:rsid w:val="00D6030E"/>
    <w:rsid w:val="00D62616"/>
    <w:rsid w:val="00D6263F"/>
    <w:rsid w:val="00D63F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702DC"/>
    <w:rsid w:val="00D70B58"/>
    <w:rsid w:val="00D70EC5"/>
    <w:rsid w:val="00D70F47"/>
    <w:rsid w:val="00D71A52"/>
    <w:rsid w:val="00D73E93"/>
    <w:rsid w:val="00D73F01"/>
    <w:rsid w:val="00D74C6F"/>
    <w:rsid w:val="00D755A3"/>
    <w:rsid w:val="00D756FC"/>
    <w:rsid w:val="00D76392"/>
    <w:rsid w:val="00D76808"/>
    <w:rsid w:val="00D774D0"/>
    <w:rsid w:val="00D77B16"/>
    <w:rsid w:val="00D804C0"/>
    <w:rsid w:val="00D81E73"/>
    <w:rsid w:val="00D82E94"/>
    <w:rsid w:val="00D83790"/>
    <w:rsid w:val="00D84BD3"/>
    <w:rsid w:val="00D85869"/>
    <w:rsid w:val="00D87838"/>
    <w:rsid w:val="00D908F1"/>
    <w:rsid w:val="00D90E55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2253"/>
    <w:rsid w:val="00DA3C90"/>
    <w:rsid w:val="00DA402D"/>
    <w:rsid w:val="00DA4326"/>
    <w:rsid w:val="00DA467C"/>
    <w:rsid w:val="00DA62A7"/>
    <w:rsid w:val="00DA6A2B"/>
    <w:rsid w:val="00DB029F"/>
    <w:rsid w:val="00DB059A"/>
    <w:rsid w:val="00DB168C"/>
    <w:rsid w:val="00DB2348"/>
    <w:rsid w:val="00DB2891"/>
    <w:rsid w:val="00DB28DA"/>
    <w:rsid w:val="00DB29FA"/>
    <w:rsid w:val="00DB36B1"/>
    <w:rsid w:val="00DB38A7"/>
    <w:rsid w:val="00DB3F61"/>
    <w:rsid w:val="00DB4053"/>
    <w:rsid w:val="00DB4454"/>
    <w:rsid w:val="00DB4573"/>
    <w:rsid w:val="00DB4599"/>
    <w:rsid w:val="00DB55A5"/>
    <w:rsid w:val="00DB5713"/>
    <w:rsid w:val="00DB5A06"/>
    <w:rsid w:val="00DB5DA2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2DEF"/>
    <w:rsid w:val="00DC4670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1414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6D"/>
    <w:rsid w:val="00DD70DD"/>
    <w:rsid w:val="00DD74B9"/>
    <w:rsid w:val="00DD7D85"/>
    <w:rsid w:val="00DD7EC5"/>
    <w:rsid w:val="00DE0642"/>
    <w:rsid w:val="00DE0D98"/>
    <w:rsid w:val="00DE100C"/>
    <w:rsid w:val="00DE1B37"/>
    <w:rsid w:val="00DE1F78"/>
    <w:rsid w:val="00DE20CE"/>
    <w:rsid w:val="00DE4714"/>
    <w:rsid w:val="00DE4979"/>
    <w:rsid w:val="00DE4DA8"/>
    <w:rsid w:val="00DE4F01"/>
    <w:rsid w:val="00DE650D"/>
    <w:rsid w:val="00DE784B"/>
    <w:rsid w:val="00DE78C4"/>
    <w:rsid w:val="00DE7C6E"/>
    <w:rsid w:val="00DF00DB"/>
    <w:rsid w:val="00DF0431"/>
    <w:rsid w:val="00DF0D2E"/>
    <w:rsid w:val="00DF2156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411"/>
    <w:rsid w:val="00DF7C10"/>
    <w:rsid w:val="00E0016D"/>
    <w:rsid w:val="00E02C18"/>
    <w:rsid w:val="00E0374A"/>
    <w:rsid w:val="00E03877"/>
    <w:rsid w:val="00E03D61"/>
    <w:rsid w:val="00E04BF7"/>
    <w:rsid w:val="00E05474"/>
    <w:rsid w:val="00E05D85"/>
    <w:rsid w:val="00E063FA"/>
    <w:rsid w:val="00E06C62"/>
    <w:rsid w:val="00E06E91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70F"/>
    <w:rsid w:val="00E30879"/>
    <w:rsid w:val="00E31F7F"/>
    <w:rsid w:val="00E32208"/>
    <w:rsid w:val="00E338CD"/>
    <w:rsid w:val="00E338FE"/>
    <w:rsid w:val="00E33CF2"/>
    <w:rsid w:val="00E34619"/>
    <w:rsid w:val="00E34EC2"/>
    <w:rsid w:val="00E36479"/>
    <w:rsid w:val="00E37195"/>
    <w:rsid w:val="00E40525"/>
    <w:rsid w:val="00E419E4"/>
    <w:rsid w:val="00E42320"/>
    <w:rsid w:val="00E42AD5"/>
    <w:rsid w:val="00E43597"/>
    <w:rsid w:val="00E437F4"/>
    <w:rsid w:val="00E43E86"/>
    <w:rsid w:val="00E44A3A"/>
    <w:rsid w:val="00E46192"/>
    <w:rsid w:val="00E46946"/>
    <w:rsid w:val="00E5041B"/>
    <w:rsid w:val="00E504F9"/>
    <w:rsid w:val="00E513E1"/>
    <w:rsid w:val="00E523CD"/>
    <w:rsid w:val="00E5240E"/>
    <w:rsid w:val="00E52C35"/>
    <w:rsid w:val="00E52F14"/>
    <w:rsid w:val="00E53275"/>
    <w:rsid w:val="00E539BE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242"/>
    <w:rsid w:val="00E62704"/>
    <w:rsid w:val="00E634EA"/>
    <w:rsid w:val="00E63D61"/>
    <w:rsid w:val="00E64A90"/>
    <w:rsid w:val="00E64B1A"/>
    <w:rsid w:val="00E6531D"/>
    <w:rsid w:val="00E663CD"/>
    <w:rsid w:val="00E66A43"/>
    <w:rsid w:val="00E66F89"/>
    <w:rsid w:val="00E6755B"/>
    <w:rsid w:val="00E67A32"/>
    <w:rsid w:val="00E67C9B"/>
    <w:rsid w:val="00E70814"/>
    <w:rsid w:val="00E7238F"/>
    <w:rsid w:val="00E7267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0E"/>
    <w:rsid w:val="00E94737"/>
    <w:rsid w:val="00E94CD0"/>
    <w:rsid w:val="00E95024"/>
    <w:rsid w:val="00E958EE"/>
    <w:rsid w:val="00E95A7E"/>
    <w:rsid w:val="00E964E6"/>
    <w:rsid w:val="00E9658A"/>
    <w:rsid w:val="00E973CC"/>
    <w:rsid w:val="00EA007A"/>
    <w:rsid w:val="00EA019D"/>
    <w:rsid w:val="00EA0480"/>
    <w:rsid w:val="00EA0A7D"/>
    <w:rsid w:val="00EA0FC2"/>
    <w:rsid w:val="00EA1136"/>
    <w:rsid w:val="00EA1D38"/>
    <w:rsid w:val="00EA269A"/>
    <w:rsid w:val="00EA299E"/>
    <w:rsid w:val="00EA2E35"/>
    <w:rsid w:val="00EA36F9"/>
    <w:rsid w:val="00EA454B"/>
    <w:rsid w:val="00EA5661"/>
    <w:rsid w:val="00EA5B90"/>
    <w:rsid w:val="00EA5F9A"/>
    <w:rsid w:val="00EA6CE7"/>
    <w:rsid w:val="00EA6E78"/>
    <w:rsid w:val="00EA7006"/>
    <w:rsid w:val="00EA7417"/>
    <w:rsid w:val="00EA7999"/>
    <w:rsid w:val="00EB14FB"/>
    <w:rsid w:val="00EB1843"/>
    <w:rsid w:val="00EB2693"/>
    <w:rsid w:val="00EB27C1"/>
    <w:rsid w:val="00EB2CAC"/>
    <w:rsid w:val="00EB7262"/>
    <w:rsid w:val="00EC1DB1"/>
    <w:rsid w:val="00EC20FF"/>
    <w:rsid w:val="00EC27C5"/>
    <w:rsid w:val="00EC28A0"/>
    <w:rsid w:val="00EC2C24"/>
    <w:rsid w:val="00EC3256"/>
    <w:rsid w:val="00EC3455"/>
    <w:rsid w:val="00EC38D1"/>
    <w:rsid w:val="00EC3CD7"/>
    <w:rsid w:val="00EC6FB4"/>
    <w:rsid w:val="00EC7271"/>
    <w:rsid w:val="00EC7470"/>
    <w:rsid w:val="00EC7555"/>
    <w:rsid w:val="00EC7D7B"/>
    <w:rsid w:val="00ED0060"/>
    <w:rsid w:val="00ED0730"/>
    <w:rsid w:val="00ED15A6"/>
    <w:rsid w:val="00ED29FD"/>
    <w:rsid w:val="00ED5553"/>
    <w:rsid w:val="00ED57FD"/>
    <w:rsid w:val="00ED5810"/>
    <w:rsid w:val="00ED597B"/>
    <w:rsid w:val="00ED6895"/>
    <w:rsid w:val="00ED6AE4"/>
    <w:rsid w:val="00ED75CB"/>
    <w:rsid w:val="00EE0D0D"/>
    <w:rsid w:val="00EE1164"/>
    <w:rsid w:val="00EE1559"/>
    <w:rsid w:val="00EE1EF1"/>
    <w:rsid w:val="00EE23A2"/>
    <w:rsid w:val="00EE245C"/>
    <w:rsid w:val="00EE2B89"/>
    <w:rsid w:val="00EE2D65"/>
    <w:rsid w:val="00EE38B9"/>
    <w:rsid w:val="00EE3E52"/>
    <w:rsid w:val="00EE60C9"/>
    <w:rsid w:val="00EE6111"/>
    <w:rsid w:val="00EE6545"/>
    <w:rsid w:val="00EE65B7"/>
    <w:rsid w:val="00EE69BB"/>
    <w:rsid w:val="00EE6BF7"/>
    <w:rsid w:val="00EE7A40"/>
    <w:rsid w:val="00EE7C7F"/>
    <w:rsid w:val="00EE7D8A"/>
    <w:rsid w:val="00EF03D3"/>
    <w:rsid w:val="00EF0A7F"/>
    <w:rsid w:val="00EF2324"/>
    <w:rsid w:val="00EF341A"/>
    <w:rsid w:val="00EF3581"/>
    <w:rsid w:val="00EF40D9"/>
    <w:rsid w:val="00EF41C3"/>
    <w:rsid w:val="00EF42B7"/>
    <w:rsid w:val="00EF503C"/>
    <w:rsid w:val="00EF5385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5632"/>
    <w:rsid w:val="00F0669C"/>
    <w:rsid w:val="00F0686A"/>
    <w:rsid w:val="00F077A3"/>
    <w:rsid w:val="00F102BE"/>
    <w:rsid w:val="00F110AD"/>
    <w:rsid w:val="00F1132D"/>
    <w:rsid w:val="00F12937"/>
    <w:rsid w:val="00F12B66"/>
    <w:rsid w:val="00F1396A"/>
    <w:rsid w:val="00F13A0C"/>
    <w:rsid w:val="00F13A95"/>
    <w:rsid w:val="00F13BD1"/>
    <w:rsid w:val="00F13EA1"/>
    <w:rsid w:val="00F14B7E"/>
    <w:rsid w:val="00F15A3C"/>
    <w:rsid w:val="00F16304"/>
    <w:rsid w:val="00F16A1B"/>
    <w:rsid w:val="00F17485"/>
    <w:rsid w:val="00F17538"/>
    <w:rsid w:val="00F17850"/>
    <w:rsid w:val="00F179DB"/>
    <w:rsid w:val="00F17F68"/>
    <w:rsid w:val="00F21AE7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C81"/>
    <w:rsid w:val="00F35E89"/>
    <w:rsid w:val="00F35F55"/>
    <w:rsid w:val="00F365D8"/>
    <w:rsid w:val="00F379C8"/>
    <w:rsid w:val="00F402B5"/>
    <w:rsid w:val="00F40DD7"/>
    <w:rsid w:val="00F40E4F"/>
    <w:rsid w:val="00F40F93"/>
    <w:rsid w:val="00F411CA"/>
    <w:rsid w:val="00F41EDD"/>
    <w:rsid w:val="00F42096"/>
    <w:rsid w:val="00F431C9"/>
    <w:rsid w:val="00F437AB"/>
    <w:rsid w:val="00F4481F"/>
    <w:rsid w:val="00F4541D"/>
    <w:rsid w:val="00F45B98"/>
    <w:rsid w:val="00F46922"/>
    <w:rsid w:val="00F47DFD"/>
    <w:rsid w:val="00F47F62"/>
    <w:rsid w:val="00F50A86"/>
    <w:rsid w:val="00F51821"/>
    <w:rsid w:val="00F522B9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433"/>
    <w:rsid w:val="00F63556"/>
    <w:rsid w:val="00F63B5C"/>
    <w:rsid w:val="00F64D55"/>
    <w:rsid w:val="00F670A0"/>
    <w:rsid w:val="00F67525"/>
    <w:rsid w:val="00F6765E"/>
    <w:rsid w:val="00F71FAE"/>
    <w:rsid w:val="00F724ED"/>
    <w:rsid w:val="00F72751"/>
    <w:rsid w:val="00F73808"/>
    <w:rsid w:val="00F7436B"/>
    <w:rsid w:val="00F74502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4988"/>
    <w:rsid w:val="00F85E9E"/>
    <w:rsid w:val="00F86514"/>
    <w:rsid w:val="00F86748"/>
    <w:rsid w:val="00F867A1"/>
    <w:rsid w:val="00F8689C"/>
    <w:rsid w:val="00F87A62"/>
    <w:rsid w:val="00F9130B"/>
    <w:rsid w:val="00F91F47"/>
    <w:rsid w:val="00F92DFF"/>
    <w:rsid w:val="00F9353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31"/>
    <w:rsid w:val="00FB19C3"/>
    <w:rsid w:val="00FB2C62"/>
    <w:rsid w:val="00FB3551"/>
    <w:rsid w:val="00FB4119"/>
    <w:rsid w:val="00FB450E"/>
    <w:rsid w:val="00FB4A77"/>
    <w:rsid w:val="00FB6252"/>
    <w:rsid w:val="00FB65F2"/>
    <w:rsid w:val="00FB6E7A"/>
    <w:rsid w:val="00FC09C2"/>
    <w:rsid w:val="00FC1686"/>
    <w:rsid w:val="00FC349F"/>
    <w:rsid w:val="00FC34E7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33EA"/>
    <w:rsid w:val="00FD4503"/>
    <w:rsid w:val="00FD4995"/>
    <w:rsid w:val="00FD4CD6"/>
    <w:rsid w:val="00FD4E12"/>
    <w:rsid w:val="00FD5F2B"/>
    <w:rsid w:val="00FD6E63"/>
    <w:rsid w:val="00FD78E7"/>
    <w:rsid w:val="00FD7B5F"/>
    <w:rsid w:val="00FE02E1"/>
    <w:rsid w:val="00FE0705"/>
    <w:rsid w:val="00FE09F5"/>
    <w:rsid w:val="00FE0BB4"/>
    <w:rsid w:val="00FE11B1"/>
    <w:rsid w:val="00FE213E"/>
    <w:rsid w:val="00FE216E"/>
    <w:rsid w:val="00FE2560"/>
    <w:rsid w:val="00FE2EB0"/>
    <w:rsid w:val="00FE3273"/>
    <w:rsid w:val="00FE45F6"/>
    <w:rsid w:val="00FE49F5"/>
    <w:rsid w:val="00FE4CB6"/>
    <w:rsid w:val="00FE53AC"/>
    <w:rsid w:val="00FE6413"/>
    <w:rsid w:val="00FE656A"/>
    <w:rsid w:val="00FE6F5E"/>
    <w:rsid w:val="00FE71F5"/>
    <w:rsid w:val="00FF027D"/>
    <w:rsid w:val="00FF113B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23C0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3807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510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5109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3F8C-A07E-445F-825A-E6769F3F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25</Pages>
  <Words>7816</Words>
  <Characters>53935</Characters>
  <Application>Microsoft Office Word</Application>
  <DocSecurity>0</DocSecurity>
  <Lines>449</Lines>
  <Paragraphs>123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Balla Lászlóne</cp:lastModifiedBy>
  <cp:revision>8</cp:revision>
  <cp:lastPrinted>2020-03-03T10:35:00Z</cp:lastPrinted>
  <dcterms:created xsi:type="dcterms:W3CDTF">2020-02-27T07:27:00Z</dcterms:created>
  <dcterms:modified xsi:type="dcterms:W3CDTF">2020-03-03T10:56:00Z</dcterms:modified>
</cp:coreProperties>
</file>